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685E5" w14:textId="25D92E78" w:rsidR="00DC22AB" w:rsidRPr="00B8310A" w:rsidRDefault="00DC22AB">
      <w:pPr>
        <w:autoSpaceDE w:val="0"/>
        <w:autoSpaceDN w:val="0"/>
        <w:spacing w:after="78" w:line="220" w:lineRule="exact"/>
        <w:rPr>
          <w:lang w:val="ru-RU"/>
        </w:rPr>
      </w:pPr>
    </w:p>
    <w:p w14:paraId="3F342319" w14:textId="77777777" w:rsidR="00572601" w:rsidRPr="00AD1B9B" w:rsidRDefault="00572601" w:rsidP="00572601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AD1B9B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4E334881" w14:textId="77777777" w:rsidR="00572601" w:rsidRPr="00AD1B9B" w:rsidRDefault="00572601" w:rsidP="00572601">
      <w:pPr>
        <w:autoSpaceDE w:val="0"/>
        <w:autoSpaceDN w:val="0"/>
        <w:spacing w:before="670" w:after="0" w:line="230" w:lineRule="auto"/>
        <w:ind w:left="2100"/>
        <w:rPr>
          <w:lang w:val="ru-RU"/>
        </w:rPr>
      </w:pPr>
      <w:r w:rsidRPr="00AD1B9B">
        <w:rPr>
          <w:rFonts w:ascii="Times New Roman" w:eastAsia="Times New Roman" w:hAnsi="Times New Roman"/>
          <w:color w:val="000000"/>
          <w:sz w:val="24"/>
          <w:lang w:val="ru-RU"/>
        </w:rPr>
        <w:t>Мин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истерство образования Кировской</w:t>
      </w:r>
      <w:r w:rsidRPr="00AD1B9B">
        <w:rPr>
          <w:rFonts w:ascii="Times New Roman" w:eastAsia="Times New Roman" w:hAnsi="Times New Roman"/>
          <w:color w:val="000000"/>
          <w:sz w:val="24"/>
          <w:lang w:val="ru-RU"/>
        </w:rPr>
        <w:t xml:space="preserve"> области</w:t>
      </w:r>
    </w:p>
    <w:p w14:paraId="20714F36" w14:textId="77777777" w:rsidR="00572601" w:rsidRPr="00AD1B9B" w:rsidRDefault="00572601" w:rsidP="00572601">
      <w:pPr>
        <w:autoSpaceDE w:val="0"/>
        <w:autoSpaceDN w:val="0"/>
        <w:spacing w:before="670" w:after="0" w:line="230" w:lineRule="auto"/>
        <w:ind w:left="1896"/>
        <w:rPr>
          <w:lang w:val="ru-RU"/>
        </w:rPr>
      </w:pPr>
      <w:r w:rsidRPr="00AD1B9B">
        <w:rPr>
          <w:rFonts w:ascii="Times New Roman" w:eastAsia="Times New Roman" w:hAnsi="Times New Roman"/>
          <w:color w:val="000000"/>
          <w:sz w:val="24"/>
          <w:lang w:val="ru-RU"/>
        </w:rPr>
        <w:t xml:space="preserve">Управление образования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Белохолуницкого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района</w:t>
      </w:r>
    </w:p>
    <w:p w14:paraId="35F895FF" w14:textId="77777777" w:rsidR="00572601" w:rsidRPr="00AD1B9B" w:rsidRDefault="00572601" w:rsidP="00572601">
      <w:pPr>
        <w:autoSpaceDE w:val="0"/>
        <w:autoSpaceDN w:val="0"/>
        <w:spacing w:before="670" w:after="0" w:line="230" w:lineRule="auto"/>
        <w:ind w:right="3934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МКОУ ООШ с.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Сырьяны</w:t>
      </w:r>
      <w:proofErr w:type="spellEnd"/>
    </w:p>
    <w:p w14:paraId="1C9F2723" w14:textId="77777777" w:rsidR="00572601" w:rsidRPr="00AD1B9B" w:rsidRDefault="00572601" w:rsidP="00572601">
      <w:pPr>
        <w:autoSpaceDE w:val="0"/>
        <w:autoSpaceDN w:val="0"/>
        <w:spacing w:before="1436" w:after="0" w:line="230" w:lineRule="auto"/>
        <w:ind w:right="2010"/>
        <w:jc w:val="right"/>
        <w:rPr>
          <w:lang w:val="ru-RU"/>
        </w:rPr>
      </w:pPr>
      <w:r w:rsidRPr="00AD1B9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</w:t>
      </w:r>
      <w:r w:rsidRPr="00AD1B9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ЕНО</w:t>
      </w:r>
    </w:p>
    <w:p w14:paraId="20AD38D7" w14:textId="77777777" w:rsidR="00572601" w:rsidRPr="00AD1B9B" w:rsidRDefault="00572601" w:rsidP="00572601">
      <w:pPr>
        <w:autoSpaceDE w:val="0"/>
        <w:autoSpaceDN w:val="0"/>
        <w:spacing w:after="0" w:line="230" w:lineRule="auto"/>
        <w:ind w:right="756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И. </w:t>
      </w:r>
      <w:proofErr w:type="spellStart"/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</w:t>
      </w:r>
      <w:proofErr w:type="gramStart"/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.д</w:t>
      </w:r>
      <w:proofErr w:type="gramEnd"/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иректора</w:t>
      </w:r>
      <w:proofErr w:type="spellEnd"/>
    </w:p>
    <w:p w14:paraId="306A62C1" w14:textId="77777777" w:rsidR="00572601" w:rsidRPr="00AD1B9B" w:rsidRDefault="00572601" w:rsidP="00572601">
      <w:pPr>
        <w:autoSpaceDE w:val="0"/>
        <w:autoSpaceDN w:val="0"/>
        <w:spacing w:before="182" w:after="0" w:line="230" w:lineRule="auto"/>
        <w:ind w:right="2160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Тарасов В.В</w:t>
      </w:r>
      <w:r w:rsidRPr="00AD1B9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.</w:t>
      </w:r>
    </w:p>
    <w:p w14:paraId="7C5B46FF" w14:textId="77777777" w:rsidR="00572601" w:rsidRPr="00AD1B9B" w:rsidRDefault="00572601" w:rsidP="00572601">
      <w:pPr>
        <w:autoSpaceDE w:val="0"/>
        <w:autoSpaceDN w:val="0"/>
        <w:spacing w:before="182" w:after="0" w:line="230" w:lineRule="auto"/>
        <w:ind w:right="2084"/>
        <w:jc w:val="right"/>
        <w:rPr>
          <w:lang w:val="ru-RU"/>
        </w:rPr>
      </w:pPr>
      <w:r w:rsidRPr="00AD1B9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1</w:t>
      </w:r>
    </w:p>
    <w:p w14:paraId="54BFB061" w14:textId="77777777" w:rsidR="00572601" w:rsidRPr="00AD1B9B" w:rsidRDefault="00572601" w:rsidP="00572601">
      <w:pPr>
        <w:autoSpaceDE w:val="0"/>
        <w:autoSpaceDN w:val="0"/>
        <w:spacing w:before="182" w:after="0" w:line="230" w:lineRule="auto"/>
        <w:ind w:right="1688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"30" 08</w:t>
      </w:r>
      <w:r w:rsidRPr="00AD1B9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2022 г.</w:t>
      </w:r>
    </w:p>
    <w:p w14:paraId="58DE49EF" w14:textId="77777777" w:rsidR="00572601" w:rsidRPr="00AD1B9B" w:rsidRDefault="00572601" w:rsidP="00572601">
      <w:pPr>
        <w:autoSpaceDE w:val="0"/>
        <w:autoSpaceDN w:val="0"/>
        <w:spacing w:before="1038" w:after="0" w:line="230" w:lineRule="auto"/>
        <w:ind w:right="3646"/>
        <w:jc w:val="right"/>
        <w:rPr>
          <w:lang w:val="ru-RU"/>
        </w:rPr>
      </w:pPr>
      <w:r w:rsidRPr="00AD1B9B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14:paraId="121714EB" w14:textId="77777777" w:rsidR="00572601" w:rsidRPr="00AD1B9B" w:rsidRDefault="00572601" w:rsidP="00572601">
      <w:pPr>
        <w:autoSpaceDE w:val="0"/>
        <w:autoSpaceDN w:val="0"/>
        <w:spacing w:before="166" w:after="0" w:line="230" w:lineRule="auto"/>
        <w:ind w:right="4018"/>
        <w:jc w:val="right"/>
        <w:rPr>
          <w:lang w:val="ru-RU"/>
        </w:rPr>
      </w:pPr>
      <w:r w:rsidRPr="00AD1B9B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14:paraId="1A8A4242" w14:textId="229F4FEC" w:rsidR="00572601" w:rsidRPr="00AD1B9B" w:rsidRDefault="00572601" w:rsidP="00572601">
      <w:pPr>
        <w:autoSpaceDE w:val="0"/>
        <w:autoSpaceDN w:val="0"/>
        <w:spacing w:before="70" w:after="0" w:line="230" w:lineRule="auto"/>
        <w:ind w:right="3928"/>
        <w:jc w:val="right"/>
        <w:rPr>
          <w:lang w:val="ru-RU"/>
        </w:rPr>
      </w:pPr>
      <w:r w:rsidRPr="00AD1B9B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</w:t>
      </w:r>
      <w:r w:rsidRPr="00AD1B9B">
        <w:rPr>
          <w:rFonts w:ascii="Times New Roman" w:eastAsia="Times New Roman" w:hAnsi="Times New Roman"/>
          <w:color w:val="000000"/>
          <w:sz w:val="24"/>
          <w:lang w:val="ru-RU"/>
        </w:rPr>
        <w:t>»</w:t>
      </w:r>
    </w:p>
    <w:p w14:paraId="451C8B02" w14:textId="7594C998" w:rsidR="00572601" w:rsidRPr="00AD1B9B" w:rsidRDefault="00572601" w:rsidP="00572601">
      <w:pPr>
        <w:autoSpaceDE w:val="0"/>
        <w:autoSpaceDN w:val="0"/>
        <w:spacing w:before="670" w:after="0" w:line="230" w:lineRule="auto"/>
        <w:ind w:left="2292"/>
        <w:rPr>
          <w:lang w:val="ru-RU"/>
        </w:rPr>
      </w:pPr>
      <w:r w:rsidRPr="00AD1B9B">
        <w:rPr>
          <w:rFonts w:ascii="Times New Roman" w:eastAsia="Times New Roman" w:hAnsi="Times New Roman"/>
          <w:color w:val="000000"/>
          <w:sz w:val="24"/>
          <w:lang w:val="ru-RU"/>
        </w:rPr>
        <w:t xml:space="preserve">для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5</w:t>
      </w:r>
      <w:r w:rsidRPr="00AD1B9B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класса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основного</w:t>
      </w:r>
      <w:r w:rsidRPr="00AD1B9B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</w:t>
      </w:r>
    </w:p>
    <w:p w14:paraId="730DABEF" w14:textId="77777777" w:rsidR="00572601" w:rsidRPr="00AD1B9B" w:rsidRDefault="00572601" w:rsidP="00572601">
      <w:pPr>
        <w:autoSpaceDE w:val="0"/>
        <w:autoSpaceDN w:val="0"/>
        <w:spacing w:before="70" w:after="0" w:line="230" w:lineRule="auto"/>
        <w:ind w:right="3616"/>
        <w:jc w:val="right"/>
        <w:rPr>
          <w:lang w:val="ru-RU"/>
        </w:rPr>
      </w:pPr>
      <w:r w:rsidRPr="00AD1B9B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14:paraId="6E89D25A" w14:textId="434CB6C0" w:rsidR="00572601" w:rsidRPr="00AD1B9B" w:rsidRDefault="00572601" w:rsidP="00572601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AD1B9B">
        <w:rPr>
          <w:rFonts w:ascii="Times New Roman" w:eastAsia="Times New Roman" w:hAnsi="Times New Roman"/>
          <w:color w:val="000000"/>
          <w:sz w:val="24"/>
          <w:lang w:val="ru-RU"/>
        </w:rPr>
        <w:t>Состави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тель: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Тарасов Владислав Витальевич</w:t>
      </w:r>
    </w:p>
    <w:p w14:paraId="641468A3" w14:textId="77777777" w:rsidR="00572601" w:rsidRDefault="00572601" w:rsidP="00572601">
      <w:pPr>
        <w:autoSpaceDE w:val="0"/>
        <w:autoSpaceDN w:val="0"/>
        <w:spacing w:before="70" w:after="0" w:line="230" w:lineRule="auto"/>
        <w:ind w:right="2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AD1B9B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учитель </w:t>
      </w:r>
    </w:p>
    <w:p w14:paraId="401ED929" w14:textId="77777777" w:rsidR="00572601" w:rsidRDefault="00572601" w:rsidP="00572601">
      <w:pPr>
        <w:autoSpaceDE w:val="0"/>
        <w:autoSpaceDN w:val="0"/>
        <w:spacing w:before="70" w:after="0" w:line="230" w:lineRule="auto"/>
        <w:ind w:right="2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7A7DC3FF" w14:textId="77777777" w:rsidR="00572601" w:rsidRDefault="00572601" w:rsidP="00572601">
      <w:pPr>
        <w:autoSpaceDE w:val="0"/>
        <w:autoSpaceDN w:val="0"/>
        <w:spacing w:before="70" w:after="0" w:line="230" w:lineRule="auto"/>
        <w:ind w:right="2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45D50021" w14:textId="77777777" w:rsidR="00572601" w:rsidRDefault="00572601" w:rsidP="00572601">
      <w:pPr>
        <w:autoSpaceDE w:val="0"/>
        <w:autoSpaceDN w:val="0"/>
        <w:spacing w:before="70" w:after="0" w:line="230" w:lineRule="auto"/>
        <w:ind w:right="2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19A7409E" w14:textId="7DFF2441" w:rsidR="00572601" w:rsidRPr="00AD1B9B" w:rsidRDefault="00572601" w:rsidP="00572601">
      <w:pPr>
        <w:autoSpaceDE w:val="0"/>
        <w:autoSpaceDN w:val="0"/>
        <w:spacing w:before="70" w:after="0" w:line="230" w:lineRule="auto"/>
        <w:ind w:right="26"/>
        <w:jc w:val="center"/>
        <w:rPr>
          <w:lang w:val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Сырьяны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r w:rsidRPr="00AD1B9B">
        <w:rPr>
          <w:rFonts w:ascii="Times New Roman" w:eastAsia="Times New Roman" w:hAnsi="Times New Roman"/>
          <w:color w:val="000000"/>
          <w:sz w:val="24"/>
          <w:lang w:val="ru-RU"/>
        </w:rPr>
        <w:t>2022</w:t>
      </w:r>
    </w:p>
    <w:p w14:paraId="00F2D095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1440" w:right="1440" w:bottom="1440" w:left="1440" w:header="720" w:footer="720" w:gutter="0"/>
          <w:cols w:space="720" w:equalWidth="0">
            <w:col w:w="9590" w:space="0"/>
          </w:cols>
          <w:docGrid w:linePitch="360"/>
        </w:sectPr>
      </w:pPr>
    </w:p>
    <w:p w14:paraId="7E38914F" w14:textId="77777777" w:rsidR="00DC22AB" w:rsidRPr="00B8310A" w:rsidRDefault="00DC22AB">
      <w:pPr>
        <w:autoSpaceDE w:val="0"/>
        <w:autoSpaceDN w:val="0"/>
        <w:spacing w:after="78" w:line="220" w:lineRule="exact"/>
        <w:rPr>
          <w:lang w:val="ru-RU"/>
        </w:rPr>
      </w:pPr>
    </w:p>
    <w:p w14:paraId="5B2B71D8" w14:textId="77777777" w:rsidR="00DC22AB" w:rsidRPr="00B8310A" w:rsidRDefault="00B21F06">
      <w:pPr>
        <w:autoSpaceDE w:val="0"/>
        <w:autoSpaceDN w:val="0"/>
        <w:spacing w:after="0" w:line="262" w:lineRule="auto"/>
        <w:ind w:right="1296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 К МОДУЛЮ «ДЕКОРАТИВНО-ПРИКЛАДНОЕ И НАРОДНОЕ ИСКУССТВО»</w:t>
      </w:r>
    </w:p>
    <w:p w14:paraId="2CBB514C" w14:textId="77777777" w:rsidR="00DC22AB" w:rsidRPr="00B8310A" w:rsidRDefault="00B21F06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МОДУЛЯ «ДЕКОРАТИВНО-ПРИКЛАДНОЕ И НАРОДНОЕ ИСКУССТВО»</w:t>
      </w:r>
    </w:p>
    <w:p w14:paraId="292AA4AE" w14:textId="77777777" w:rsidR="00DC22AB" w:rsidRPr="00B8310A" w:rsidRDefault="00B21F06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14:paraId="63FC7968" w14:textId="77777777" w:rsidR="00DC22AB" w:rsidRPr="00B8310A" w:rsidRDefault="00B21F06">
      <w:pPr>
        <w:autoSpaceDE w:val="0"/>
        <w:autoSpaceDN w:val="0"/>
        <w:spacing w:before="72" w:after="0"/>
        <w:ind w:right="288"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14:paraId="67CA6E95" w14:textId="77777777" w:rsidR="00DC22AB" w:rsidRPr="00B8310A" w:rsidRDefault="00B21F0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14:paraId="5C01483B" w14:textId="77777777" w:rsidR="00DC22AB" w:rsidRPr="00B8310A" w:rsidRDefault="00B21F06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383CF42C" w14:textId="77777777" w:rsidR="00DC22AB" w:rsidRPr="00B8310A" w:rsidRDefault="00B21F06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157015AD" w14:textId="77777777" w:rsidR="00DC22AB" w:rsidRPr="00B8310A" w:rsidRDefault="00B21F06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14:paraId="07FC5196" w14:textId="77777777" w:rsidR="00DC22AB" w:rsidRPr="00B8310A" w:rsidRDefault="00B21F06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Для оценки качества образования кроме личностных и </w:t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14:paraId="75D2A2C2" w14:textId="77777777" w:rsidR="00DC22AB" w:rsidRPr="00B8310A" w:rsidRDefault="00B21F06">
      <w:pPr>
        <w:autoSpaceDE w:val="0"/>
        <w:autoSpaceDN w:val="0"/>
        <w:spacing w:before="72" w:after="0"/>
        <w:ind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В урочное время деятельность </w:t>
      </w:r>
      <w:proofErr w:type="gram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14:paraId="2CBAE051" w14:textId="77777777" w:rsidR="00DC22AB" w:rsidRPr="00B8310A" w:rsidRDefault="00B21F0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14:paraId="183C5660" w14:textId="77777777" w:rsidR="00DC22AB" w:rsidRPr="00B8310A" w:rsidRDefault="00B21F06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14:paraId="5DCA5745" w14:textId="77777777" w:rsidR="00DC22AB" w:rsidRPr="00B8310A" w:rsidRDefault="00B21F0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деятельность, в процессе которой </w:t>
      </w:r>
      <w:proofErr w:type="gram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обучающиеся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участвуют в оформлении общешкольных событий и</w:t>
      </w:r>
    </w:p>
    <w:p w14:paraId="3682ED53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7D75B46" w14:textId="77777777" w:rsidR="00DC22AB" w:rsidRPr="00B8310A" w:rsidRDefault="00DC22AB">
      <w:pPr>
        <w:autoSpaceDE w:val="0"/>
        <w:autoSpaceDN w:val="0"/>
        <w:spacing w:after="66" w:line="220" w:lineRule="exact"/>
        <w:rPr>
          <w:lang w:val="ru-RU"/>
        </w:rPr>
      </w:pPr>
    </w:p>
    <w:p w14:paraId="7BD56943" w14:textId="77777777" w:rsidR="00DC22AB" w:rsidRPr="00B8310A" w:rsidRDefault="00B21F06">
      <w:pPr>
        <w:autoSpaceDE w:val="0"/>
        <w:autoSpaceDN w:val="0"/>
        <w:spacing w:after="0" w:line="262" w:lineRule="auto"/>
        <w:ind w:right="576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14:paraId="45343191" w14:textId="77777777" w:rsidR="00DC22AB" w:rsidRPr="00B8310A" w:rsidRDefault="00B21F06">
      <w:pPr>
        <w:tabs>
          <w:tab w:val="left" w:pos="180"/>
        </w:tabs>
        <w:autoSpaceDE w:val="0"/>
        <w:autoSpaceDN w:val="0"/>
        <w:spacing w:before="190" w:after="0" w:line="262" w:lineRule="auto"/>
        <w:ind w:right="1440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МОДУЛЯ «ДЕКОРАТИВНО-ПРИКЛАДНОЕ И НАРОДНОЕ ИСКУССТВО»</w:t>
      </w:r>
    </w:p>
    <w:p w14:paraId="7E5E55D3" w14:textId="77777777" w:rsidR="00DC22AB" w:rsidRPr="00B8310A" w:rsidRDefault="00B21F06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040F6ACE" w14:textId="77777777" w:rsidR="00DC22AB" w:rsidRPr="00B8310A" w:rsidRDefault="00B21F06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действительности. Художественное развитие </w:t>
      </w:r>
      <w:proofErr w:type="gram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личного художественного творчества, в практической работе с разнообразными художественными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материалами.</w:t>
      </w:r>
    </w:p>
    <w:p w14:paraId="5E810AB8" w14:textId="77777777" w:rsidR="00DC22AB" w:rsidRPr="00B8310A" w:rsidRDefault="00B21F06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B8310A">
        <w:rPr>
          <w:lang w:val="ru-RU"/>
        </w:rPr>
        <w:tab/>
      </w:r>
      <w:proofErr w:type="gramStart"/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модуля «Декоративно-прикладное и народное искусство» являются: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навыков эстетического видения и преобразования мира;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пространственного мышления и аналитических визуальных способностей;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наблюдательности, ассоциативного мышления и творческого воображения;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1785234A" w14:textId="77777777" w:rsidR="00DC22AB" w:rsidRPr="00B8310A" w:rsidRDefault="00B21F06">
      <w:pPr>
        <w:autoSpaceDE w:val="0"/>
        <w:autoSpaceDN w:val="0"/>
        <w:spacing w:before="190" w:after="0"/>
        <w:ind w:right="432" w:firstLine="180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МОДУЛЯ «ДЕКОРАТИВНО-ПРИКЛАДНОЕ И НАРОДНОЕ ИСКУССТВО» В УЧЕБНОМ ПЛАНЕ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Модуль «Декоративно-прикладное и народное искусство» изучается 1 час в неделю, общий объем составляет 34 часа.</w:t>
      </w:r>
    </w:p>
    <w:p w14:paraId="69A79DAE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86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14:paraId="5E590735" w14:textId="77777777" w:rsidR="00DC22AB" w:rsidRPr="00B8310A" w:rsidRDefault="00DC22AB">
      <w:pPr>
        <w:autoSpaceDE w:val="0"/>
        <w:autoSpaceDN w:val="0"/>
        <w:spacing w:after="78" w:line="220" w:lineRule="exact"/>
        <w:rPr>
          <w:lang w:val="ru-RU"/>
        </w:rPr>
      </w:pPr>
    </w:p>
    <w:p w14:paraId="187664C8" w14:textId="77777777" w:rsidR="00DC22AB" w:rsidRPr="00B8310A" w:rsidRDefault="00B21F06">
      <w:pPr>
        <w:autoSpaceDE w:val="0"/>
        <w:autoSpaceDN w:val="0"/>
        <w:spacing w:after="0" w:line="230" w:lineRule="auto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МОДУЛЯ «ДЕКОРАТИВНО-ПРИКЛАДНОЕ И НАРОДНОЕ ИСКУССТВО»</w:t>
      </w:r>
    </w:p>
    <w:p w14:paraId="11050F0C" w14:textId="77777777" w:rsidR="00DC22AB" w:rsidRPr="00B8310A" w:rsidRDefault="00B21F06">
      <w:pPr>
        <w:autoSpaceDE w:val="0"/>
        <w:autoSpaceDN w:val="0"/>
        <w:spacing w:before="346" w:after="0" w:line="262" w:lineRule="auto"/>
        <w:ind w:left="180" w:right="4464"/>
        <w:rPr>
          <w:lang w:val="ru-RU"/>
        </w:rPr>
      </w:pP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Общие сведения о декоративно-прикладном искусстве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его виды.</w:t>
      </w:r>
    </w:p>
    <w:p w14:paraId="0A1EF04B" w14:textId="77777777" w:rsidR="00DC22AB" w:rsidRPr="00B8310A" w:rsidRDefault="00B21F0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предметная среда жизни людей.</w:t>
      </w:r>
    </w:p>
    <w:p w14:paraId="5FF511CF" w14:textId="77777777" w:rsidR="00DC22AB" w:rsidRPr="00B8310A" w:rsidRDefault="00B21F06">
      <w:pPr>
        <w:autoSpaceDE w:val="0"/>
        <w:autoSpaceDN w:val="0"/>
        <w:spacing w:before="190" w:after="0" w:line="262" w:lineRule="auto"/>
        <w:ind w:left="180" w:right="4032"/>
        <w:rPr>
          <w:lang w:val="ru-RU"/>
        </w:rPr>
      </w:pP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Древние корни народного искусства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Истоки образного языка декоративно-прикладного искусства.</w:t>
      </w:r>
    </w:p>
    <w:p w14:paraId="57B9249D" w14:textId="77777777" w:rsidR="00DC22AB" w:rsidRPr="00B8310A" w:rsidRDefault="00B21F0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Традиционные образы народного (крестьянского) прикладного искусства.</w:t>
      </w:r>
    </w:p>
    <w:p w14:paraId="74BE82E2" w14:textId="77777777" w:rsidR="00DC22AB" w:rsidRPr="00B8310A" w:rsidRDefault="00B21F0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Связь народного искусства с природой, бытом, трудом, верованиями и эпосом.</w:t>
      </w:r>
    </w:p>
    <w:p w14:paraId="4BB00EDD" w14:textId="77777777" w:rsidR="00DC22AB" w:rsidRPr="00B8310A" w:rsidRDefault="00B21F06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3C370A61" w14:textId="77777777" w:rsidR="00DC22AB" w:rsidRPr="00B8310A" w:rsidRDefault="00B21F0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Образно-символический язык народного прикладного искусства.</w:t>
      </w:r>
    </w:p>
    <w:p w14:paraId="2695F9C4" w14:textId="77777777" w:rsidR="00DC22AB" w:rsidRPr="00B8310A" w:rsidRDefault="00B21F0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Знаки-символы традиционного крестьянского прикладного искусства.</w:t>
      </w:r>
    </w:p>
    <w:p w14:paraId="629B9577" w14:textId="77777777" w:rsidR="00DC22AB" w:rsidRPr="00B8310A" w:rsidRDefault="00B21F0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14:paraId="05C1D817" w14:textId="77777777" w:rsidR="00DC22AB" w:rsidRPr="00B8310A" w:rsidRDefault="00B21F06">
      <w:pPr>
        <w:autoSpaceDE w:val="0"/>
        <w:autoSpaceDN w:val="0"/>
        <w:spacing w:before="70" w:after="0" w:line="230" w:lineRule="auto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Освоение навыков декоративного обобщения в процессе практической творческой работы.</w:t>
      </w:r>
    </w:p>
    <w:p w14:paraId="788BA65F" w14:textId="77777777" w:rsidR="00DC22AB" w:rsidRPr="00B8310A" w:rsidRDefault="00B21F06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Убранство русской избы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Конструкция избы, единство красоты и пользы — </w:t>
      </w:r>
      <w:proofErr w:type="gram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функционального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и символического — в её постройке и украшении.</w:t>
      </w:r>
    </w:p>
    <w:p w14:paraId="207A774F" w14:textId="77777777" w:rsidR="00DC22AB" w:rsidRPr="00B8310A" w:rsidRDefault="00B21F0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153FE1A7" w14:textId="77777777" w:rsidR="00DC22AB" w:rsidRPr="00B8310A" w:rsidRDefault="00B21F0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— эскизов орнаментального декора крестьянского дома.</w:t>
      </w:r>
    </w:p>
    <w:p w14:paraId="4EC06FE0" w14:textId="77777777" w:rsidR="00DC22AB" w:rsidRPr="00B8310A" w:rsidRDefault="00B21F0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Устройство внутреннего пространства крестьянского дома. Декоративные элементы жилой среды.</w:t>
      </w:r>
    </w:p>
    <w:p w14:paraId="4790C4A8" w14:textId="77777777" w:rsidR="00DC22AB" w:rsidRPr="00B8310A" w:rsidRDefault="00B21F0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14:paraId="17D54A88" w14:textId="77777777" w:rsidR="00DC22AB" w:rsidRPr="00B8310A" w:rsidRDefault="00B21F0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6C9913A7" w14:textId="77777777" w:rsidR="00DC22AB" w:rsidRPr="00B8310A" w:rsidRDefault="00B21F06">
      <w:pPr>
        <w:autoSpaceDE w:val="0"/>
        <w:autoSpaceDN w:val="0"/>
        <w:spacing w:before="190" w:after="0" w:line="262" w:lineRule="auto"/>
        <w:ind w:left="180" w:right="2448"/>
        <w:rPr>
          <w:lang w:val="ru-RU"/>
        </w:rPr>
      </w:pP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Народный праздничный костюм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Образный строй народного праздничного костюма — женского и мужского.</w:t>
      </w:r>
    </w:p>
    <w:p w14:paraId="4793DC1D" w14:textId="77777777" w:rsidR="00DC22AB" w:rsidRPr="00B8310A" w:rsidRDefault="00B21F0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14:paraId="0E70147D" w14:textId="77777777" w:rsidR="00DC22AB" w:rsidRPr="00B8310A" w:rsidRDefault="00B21F06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текстильных промыслов в разных регионах страны.</w:t>
      </w:r>
    </w:p>
    <w:p w14:paraId="7CCEAB9D" w14:textId="77777777" w:rsidR="00DC22AB" w:rsidRPr="00B8310A" w:rsidRDefault="00B21F06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Выполнение рисунков традиционных праздничных костюмов, выражение в форме, цветовом решении, орнаментике </w:t>
      </w:r>
      <w:proofErr w:type="gram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кос​</w:t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тюма</w:t>
      </w:r>
      <w:proofErr w:type="spellEnd"/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черт национального своеобразия.</w:t>
      </w:r>
    </w:p>
    <w:p w14:paraId="1F9AACAF" w14:textId="77777777" w:rsidR="00DC22AB" w:rsidRPr="00B8310A" w:rsidRDefault="00B21F0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Народные праздники и праздничные обряды как синтез всех видов народного творчества.</w:t>
      </w:r>
    </w:p>
    <w:p w14:paraId="0BDF78CA" w14:textId="77777777" w:rsidR="00DC22AB" w:rsidRPr="00B8310A" w:rsidRDefault="00B21F0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17298E3D" w14:textId="77777777" w:rsidR="00DC22AB" w:rsidRPr="00B8310A" w:rsidRDefault="00B21F06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Народные художественные промыслы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30427E1F" w14:textId="77777777" w:rsidR="00DC22AB" w:rsidRPr="00B8310A" w:rsidRDefault="00B21F06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Многообразие видов традиционных ремёсел и происхождение художественных промыслов народов</w:t>
      </w:r>
    </w:p>
    <w:p w14:paraId="01ED3B70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98" w:right="644" w:bottom="384" w:left="666" w:header="720" w:footer="720" w:gutter="0"/>
          <w:cols w:space="720" w:equalWidth="0">
            <w:col w:w="10590" w:space="0"/>
          </w:cols>
          <w:docGrid w:linePitch="360"/>
        </w:sectPr>
      </w:pPr>
    </w:p>
    <w:p w14:paraId="050DF8CE" w14:textId="77777777" w:rsidR="00DC22AB" w:rsidRPr="00B8310A" w:rsidRDefault="00DC22AB">
      <w:pPr>
        <w:autoSpaceDE w:val="0"/>
        <w:autoSpaceDN w:val="0"/>
        <w:spacing w:after="66" w:line="220" w:lineRule="exact"/>
        <w:rPr>
          <w:lang w:val="ru-RU"/>
        </w:rPr>
      </w:pPr>
    </w:p>
    <w:p w14:paraId="040EA466" w14:textId="77777777" w:rsidR="00DC22AB" w:rsidRPr="00B8310A" w:rsidRDefault="00B21F06">
      <w:pPr>
        <w:autoSpaceDE w:val="0"/>
        <w:autoSpaceDN w:val="0"/>
        <w:spacing w:after="0" w:line="230" w:lineRule="auto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России.</w:t>
      </w:r>
    </w:p>
    <w:p w14:paraId="40C591F2" w14:textId="77777777" w:rsidR="00DC22AB" w:rsidRPr="00B8310A" w:rsidRDefault="00B21F0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14:paraId="767CC4A2" w14:textId="77777777" w:rsidR="00DC22AB" w:rsidRPr="00B8310A" w:rsidRDefault="00B21F06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филимоновской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, дымковской, </w:t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каргопольской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игрушки. Местные промыслы игрушек разных регионов страны.</w:t>
      </w:r>
    </w:p>
    <w:p w14:paraId="2B907E5A" w14:textId="77777777" w:rsidR="00DC22AB" w:rsidRPr="00B8310A" w:rsidRDefault="00B21F0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игрушки по мотивам избранного промысла.</w:t>
      </w:r>
    </w:p>
    <w:p w14:paraId="614C1424" w14:textId="77777777" w:rsidR="00DC22AB" w:rsidRPr="00B8310A" w:rsidRDefault="00B21F06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дереву. Хохлома. Краткие сведения по истории хохломского промысла. Травный </w:t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узор</w:t>
      </w:r>
      <w:proofErr w:type="gram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травка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14:paraId="3EAD93ED" w14:textId="77777777" w:rsidR="00DC22AB" w:rsidRPr="00B8310A" w:rsidRDefault="00B21F06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14:paraId="2410C5B0" w14:textId="77777777" w:rsidR="00DC22AB" w:rsidRPr="00B8310A" w:rsidRDefault="00B21F06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Сюжетные мотивы, основные приёмы и композиционные особенности городецкой росписи. </w:t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14:paraId="327CBB91" w14:textId="77777777" w:rsidR="00DC22AB" w:rsidRPr="00B8310A" w:rsidRDefault="00B21F06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металлу. </w:t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Жостово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76348037" w14:textId="77777777" w:rsidR="00DC22AB" w:rsidRPr="00B8310A" w:rsidRDefault="00B21F0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5727B650" w14:textId="77777777" w:rsidR="00DC22AB" w:rsidRPr="00B8310A" w:rsidRDefault="00B21F06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лаковой живописи: Палех, Федоскино, </w:t>
      </w:r>
      <w:proofErr w:type="gram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Холуй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298A107A" w14:textId="77777777" w:rsidR="00DC22AB" w:rsidRPr="00B8310A" w:rsidRDefault="00B21F0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Мир сказок и легенд, примет и оберегов в творчестве мастеров художественных промыслов.</w:t>
      </w:r>
    </w:p>
    <w:p w14:paraId="30A6E400" w14:textId="77777777" w:rsidR="00DC22AB" w:rsidRPr="00B8310A" w:rsidRDefault="00B21F0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14:paraId="0D859903" w14:textId="77777777" w:rsidR="00DC22AB" w:rsidRPr="00B8310A" w:rsidRDefault="00B21F06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14:paraId="594BC6BB" w14:textId="77777777" w:rsidR="00DC22AB" w:rsidRPr="00B8310A" w:rsidRDefault="00B21F06">
      <w:pPr>
        <w:autoSpaceDE w:val="0"/>
        <w:autoSpaceDN w:val="0"/>
        <w:spacing w:before="192" w:after="0" w:line="262" w:lineRule="auto"/>
        <w:ind w:left="180" w:right="2592"/>
        <w:rPr>
          <w:lang w:val="ru-RU"/>
        </w:rPr>
      </w:pP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культуре разных эпох и народов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Роль декоративно-прикладного искусства в культуре древних цивилизаций.</w:t>
      </w:r>
    </w:p>
    <w:p w14:paraId="4B13C814" w14:textId="77777777" w:rsidR="00DC22AB" w:rsidRPr="00B8310A" w:rsidRDefault="00B21F0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50EF806E" w14:textId="77777777" w:rsidR="00DC22AB" w:rsidRPr="00B8310A" w:rsidRDefault="00B21F0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0F1EDBA6" w14:textId="77777777" w:rsidR="00DC22AB" w:rsidRPr="00B8310A" w:rsidRDefault="00B21F06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14:paraId="2DDD210F" w14:textId="77777777" w:rsidR="00DC22AB" w:rsidRPr="00B8310A" w:rsidRDefault="00B21F06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14:paraId="174A074E" w14:textId="77777777" w:rsidR="00DC22AB" w:rsidRPr="00B8310A" w:rsidRDefault="00B21F06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жизни современного человека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материалов и техник современного декоративно-прикладного искусства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(художественная керамика, стекло, металл, гобелен, роспись по ткани, моделирование одежды). </w:t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Символический знак в современной жизни: эмблема, логотип, указующий или декоративный знак. </w:t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Государственная символика и традиции геральдики.</w:t>
      </w:r>
    </w:p>
    <w:p w14:paraId="0E07006C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86" w:right="660" w:bottom="318" w:left="666" w:header="720" w:footer="720" w:gutter="0"/>
          <w:cols w:space="720" w:equalWidth="0">
            <w:col w:w="10574" w:space="0"/>
          </w:cols>
          <w:docGrid w:linePitch="360"/>
        </w:sectPr>
      </w:pPr>
    </w:p>
    <w:p w14:paraId="3DA7F4D8" w14:textId="77777777" w:rsidR="00DC22AB" w:rsidRPr="00B8310A" w:rsidRDefault="00DC22AB">
      <w:pPr>
        <w:autoSpaceDE w:val="0"/>
        <w:autoSpaceDN w:val="0"/>
        <w:spacing w:after="66" w:line="220" w:lineRule="exact"/>
        <w:rPr>
          <w:lang w:val="ru-RU"/>
        </w:rPr>
      </w:pPr>
    </w:p>
    <w:p w14:paraId="6F68D27D" w14:textId="77777777" w:rsidR="00DC22AB" w:rsidRPr="00B8310A" w:rsidRDefault="00B21F06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Декоративные украшения предметов нашего быта и одежды.</w:t>
      </w:r>
    </w:p>
    <w:p w14:paraId="23600551" w14:textId="77777777" w:rsidR="00DC22AB" w:rsidRPr="00B8310A" w:rsidRDefault="00B21F0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Значение украшений в проявлении образа человека, его характера, </w:t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самопонимания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, установок и намерений.</w:t>
      </w:r>
    </w:p>
    <w:p w14:paraId="35B8AA4D" w14:textId="77777777" w:rsidR="00DC22AB" w:rsidRPr="00B8310A" w:rsidRDefault="00B21F0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Декор на улицах и декор помещений.</w:t>
      </w:r>
    </w:p>
    <w:p w14:paraId="086A1675" w14:textId="77777777" w:rsidR="00DC22AB" w:rsidRPr="00B8310A" w:rsidRDefault="00B21F0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Декор праздничный и повседневный.</w:t>
      </w:r>
    </w:p>
    <w:p w14:paraId="68EC28BE" w14:textId="77777777" w:rsidR="00DC22AB" w:rsidRPr="00B8310A" w:rsidRDefault="00B21F0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Праздничное оформление школы.</w:t>
      </w:r>
    </w:p>
    <w:p w14:paraId="46E4019A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86" w:right="1158" w:bottom="1440" w:left="666" w:header="720" w:footer="720" w:gutter="0"/>
          <w:cols w:space="720" w:equalWidth="0">
            <w:col w:w="10076" w:space="0"/>
          </w:cols>
          <w:docGrid w:linePitch="360"/>
        </w:sectPr>
      </w:pPr>
    </w:p>
    <w:p w14:paraId="341E3F19" w14:textId="77777777" w:rsidR="00DC22AB" w:rsidRPr="00B8310A" w:rsidRDefault="00DC22AB">
      <w:pPr>
        <w:autoSpaceDE w:val="0"/>
        <w:autoSpaceDN w:val="0"/>
        <w:spacing w:after="78" w:line="220" w:lineRule="exact"/>
        <w:rPr>
          <w:lang w:val="ru-RU"/>
        </w:rPr>
      </w:pPr>
    </w:p>
    <w:p w14:paraId="076766DF" w14:textId="77777777" w:rsidR="00DC22AB" w:rsidRPr="00B8310A" w:rsidRDefault="00B21F06">
      <w:pPr>
        <w:autoSpaceDE w:val="0"/>
        <w:autoSpaceDN w:val="0"/>
        <w:spacing w:after="0" w:line="262" w:lineRule="auto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14:paraId="24E222C0" w14:textId="77777777" w:rsidR="00DC22AB" w:rsidRPr="00B8310A" w:rsidRDefault="00B21F06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14:paraId="125BD9E6" w14:textId="77777777" w:rsidR="00DC22AB" w:rsidRPr="00B8310A" w:rsidRDefault="00B21F0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В центре программы по модулю в соответствии с ФГОС общего образования находится личностное развитие </w:t>
      </w:r>
      <w:proofErr w:type="gram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, приобщение обучающихся к российским традиционным духовным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ценностям, социализация личности.</w:t>
      </w:r>
    </w:p>
    <w:p w14:paraId="68C2FE3B" w14:textId="77777777" w:rsidR="00DC22AB" w:rsidRPr="00B8310A" w:rsidRDefault="00B21F06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14:paraId="1BA007AF" w14:textId="77777777" w:rsidR="00DC22AB" w:rsidRPr="00B8310A" w:rsidRDefault="00B21F0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1. Патриотическое воспитание</w:t>
      </w:r>
      <w:proofErr w:type="gramStart"/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14:paraId="65538DC7" w14:textId="77777777" w:rsidR="00DC22AB" w:rsidRPr="00B8310A" w:rsidRDefault="00B21F06">
      <w:pPr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5172F6E4" w14:textId="77777777" w:rsidR="00DC22AB" w:rsidRPr="00B8310A" w:rsidRDefault="00B21F06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2. Гражданское воспитание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14:paraId="42765C60" w14:textId="77777777" w:rsidR="00DC22AB" w:rsidRPr="00B8310A" w:rsidRDefault="00B21F06">
      <w:pPr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14:paraId="51C296A8" w14:textId="77777777" w:rsidR="00DC22AB" w:rsidRPr="00B8310A" w:rsidRDefault="00B21F06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3. Духовно-нравственное воспитание</w:t>
      </w:r>
      <w:proofErr w:type="gramStart"/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</w:t>
      </w:r>
      <w:proofErr w:type="gram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14:paraId="311A8552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1796FE8" w14:textId="77777777" w:rsidR="00DC22AB" w:rsidRPr="00B8310A" w:rsidRDefault="00DC22AB">
      <w:pPr>
        <w:autoSpaceDE w:val="0"/>
        <w:autoSpaceDN w:val="0"/>
        <w:spacing w:after="66" w:line="220" w:lineRule="exact"/>
        <w:rPr>
          <w:lang w:val="ru-RU"/>
        </w:rPr>
      </w:pPr>
    </w:p>
    <w:p w14:paraId="0AC6FE50" w14:textId="77777777" w:rsidR="00DC22AB" w:rsidRPr="00B8310A" w:rsidRDefault="00B21F06">
      <w:pPr>
        <w:autoSpaceDE w:val="0"/>
        <w:autoSpaceDN w:val="0"/>
        <w:spacing w:after="0" w:line="230" w:lineRule="auto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полноты проживаемой жизни.</w:t>
      </w:r>
    </w:p>
    <w:p w14:paraId="0F16ED2D" w14:textId="77777777" w:rsidR="00DC22AB" w:rsidRPr="00B8310A" w:rsidRDefault="00B21F06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4. </w:t>
      </w:r>
      <w:proofErr w:type="gramStart"/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Эстетическое воспитание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Эстетическое (от греч.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aisthetikos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отношению к семье, к мирной жизни как главному принципу человеческого общежития, к самому себе как </w:t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самореализующейся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7D958DF8" w14:textId="77777777" w:rsidR="00DC22AB" w:rsidRPr="00B8310A" w:rsidRDefault="00B21F0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5. Ценности познавательной деятельности</w:t>
      </w:r>
      <w:proofErr w:type="gramStart"/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14:paraId="6D744CE4" w14:textId="77777777" w:rsidR="00DC22AB" w:rsidRPr="00B8310A" w:rsidRDefault="00B21F0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6. Экологическое воспитание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21B6B2F4" w14:textId="77777777" w:rsidR="00DC22AB" w:rsidRPr="00B8310A" w:rsidRDefault="00B21F0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7. Трудовое воспитание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14:paraId="78FBF24F" w14:textId="77777777" w:rsidR="00DC22AB" w:rsidRPr="00B8310A" w:rsidRDefault="00B21F06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8. Воспитывающая предметно-эстетическая среда</w:t>
      </w:r>
      <w:proofErr w:type="gramStart"/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образ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14:paraId="748BBF53" w14:textId="77777777" w:rsidR="00DC22AB" w:rsidRPr="00B8310A" w:rsidRDefault="00B21F06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модуля:</w:t>
      </w:r>
    </w:p>
    <w:p w14:paraId="3037D275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86" w:right="686" w:bottom="416" w:left="666" w:header="720" w:footer="720" w:gutter="0"/>
          <w:cols w:space="720" w:equalWidth="0">
            <w:col w:w="10548" w:space="0"/>
          </w:cols>
          <w:docGrid w:linePitch="360"/>
        </w:sectPr>
      </w:pPr>
    </w:p>
    <w:p w14:paraId="68919D5B" w14:textId="77777777" w:rsidR="00DC22AB" w:rsidRPr="00B8310A" w:rsidRDefault="00DC22AB">
      <w:pPr>
        <w:autoSpaceDE w:val="0"/>
        <w:autoSpaceDN w:val="0"/>
        <w:spacing w:after="78" w:line="220" w:lineRule="exact"/>
        <w:rPr>
          <w:lang w:val="ru-RU"/>
        </w:rPr>
      </w:pPr>
    </w:p>
    <w:p w14:paraId="354E9782" w14:textId="77777777" w:rsidR="00DC22AB" w:rsidRPr="00B8310A" w:rsidRDefault="00B21F06">
      <w:pPr>
        <w:autoSpaceDE w:val="0"/>
        <w:autoSpaceDN w:val="0"/>
        <w:spacing w:after="0" w:line="286" w:lineRule="auto"/>
        <w:ind w:left="180" w:right="576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</w:t>
      </w:r>
      <w:proofErr w:type="gramStart"/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Формирование пространственных представлений и сенсорных способностей: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предметные и пространственные объекты по заданным основаниям;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положение предметной формы в пространстве;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структурировать предметно-пространственные явления;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сопоставлять пропорциональное соотношение частей внутри целого и предметов между собой;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абстрагировать образ реальности в построении плоской или пространственной композиции.</w:t>
      </w:r>
    </w:p>
    <w:p w14:paraId="23171BD6" w14:textId="77777777" w:rsidR="00DC22AB" w:rsidRPr="00B8310A" w:rsidRDefault="00B21F06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B8310A">
        <w:rPr>
          <w:lang w:val="ru-RU"/>
        </w:rPr>
        <w:tab/>
      </w:r>
      <w:proofErr w:type="gramStart"/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явлений художественной культуры;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и использовать вопросы как исследовательский инструмент познания;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4893B0C4" w14:textId="77777777" w:rsidR="00DC22AB" w:rsidRPr="00B8310A" w:rsidRDefault="00B21F06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B8310A">
        <w:rPr>
          <w:lang w:val="ru-RU"/>
        </w:rPr>
        <w:tab/>
      </w:r>
      <w:proofErr w:type="gramStart"/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электронные образовательные ресурсы;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учебными пособиями и учебниками;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64F128BE" w14:textId="77777777" w:rsidR="00DC22AB" w:rsidRPr="00B8310A" w:rsidRDefault="00B21F06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>2. Овладение универсальными коммуникативными действиями</w:t>
      </w:r>
      <w:proofErr w:type="gramStart"/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онимать искусство в качестве особого языка общения — межличностного (автор — зритель), между поколениями, между народами;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и опираясь на восприятие окружающих;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proofErr w:type="gram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и объяснять результаты своего ​творческого, художественного или исследовательского опыта;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12B4DD30" w14:textId="77777777" w:rsidR="00DC22AB" w:rsidRPr="00B8310A" w:rsidRDefault="00B21F0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универсальными регулятивными действиями</w:t>
      </w:r>
    </w:p>
    <w:p w14:paraId="3F963DF3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98" w:right="648" w:bottom="308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01D36002" w14:textId="77777777" w:rsidR="00DC22AB" w:rsidRPr="00B8310A" w:rsidRDefault="00DC22AB">
      <w:pPr>
        <w:autoSpaceDE w:val="0"/>
        <w:autoSpaceDN w:val="0"/>
        <w:spacing w:after="78" w:line="220" w:lineRule="exact"/>
        <w:rPr>
          <w:lang w:val="ru-RU"/>
        </w:rPr>
      </w:pPr>
    </w:p>
    <w:p w14:paraId="2516E034" w14:textId="77777777" w:rsidR="00DC22AB" w:rsidRPr="00B8310A" w:rsidRDefault="00B21F06">
      <w:pPr>
        <w:tabs>
          <w:tab w:val="left" w:pos="180"/>
        </w:tabs>
        <w:autoSpaceDE w:val="0"/>
        <w:autoSpaceDN w:val="0"/>
        <w:spacing w:after="0" w:line="286" w:lineRule="auto"/>
        <w:ind w:right="576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цели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совершаемые учебные действия, развивать мотивы и интересы своей учебной деятельности;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79A3FC90" w14:textId="77777777" w:rsidR="00DC22AB" w:rsidRPr="00B8310A" w:rsidRDefault="00B21F06">
      <w:pPr>
        <w:tabs>
          <w:tab w:val="left" w:pos="180"/>
        </w:tabs>
        <w:autoSpaceDE w:val="0"/>
        <w:autoSpaceDN w:val="0"/>
        <w:spacing w:before="70" w:after="0" w:line="281" w:lineRule="auto"/>
        <w:ind w:right="864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14:paraId="231D10B5" w14:textId="77777777" w:rsidR="00DC22AB" w:rsidRPr="00B8310A" w:rsidRDefault="00B21F06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межвозрастном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взаимодействии.</w:t>
      </w:r>
    </w:p>
    <w:p w14:paraId="2D16B4EA" w14:textId="77777777" w:rsidR="00DC22AB" w:rsidRPr="00B8310A" w:rsidRDefault="00B21F06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B8310A">
        <w:rPr>
          <w:lang w:val="ru-RU"/>
        </w:rPr>
        <w:tab/>
      </w:r>
      <w:proofErr w:type="gramStart"/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коммуникативные, познавательные и культовые функции декоративн</w:t>
      </w:r>
      <w:proofErr w:type="gram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прикладного искусства;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proofErr w:type="gram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специфику образного языка декоративного искусства — его знаковую природу,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орнаментальность, стилизацию изображения;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разные виды орнамента по сюжетной основе: геометрический, растительный,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зооморфный, антропоморфный;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владеть практическими навыками самостоятельного творческого создания орнаментов ленточных,</w:t>
      </w:r>
      <w:proofErr w:type="gramEnd"/>
    </w:p>
    <w:p w14:paraId="5B274195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98" w:right="670" w:bottom="368" w:left="666" w:header="720" w:footer="720" w:gutter="0"/>
          <w:cols w:space="720" w:equalWidth="0">
            <w:col w:w="10564" w:space="0"/>
          </w:cols>
          <w:docGrid w:linePitch="360"/>
        </w:sectPr>
      </w:pPr>
    </w:p>
    <w:p w14:paraId="0C0BE366" w14:textId="77777777" w:rsidR="00DC22AB" w:rsidRPr="00B8310A" w:rsidRDefault="00DC22AB">
      <w:pPr>
        <w:autoSpaceDE w:val="0"/>
        <w:autoSpaceDN w:val="0"/>
        <w:spacing w:after="66" w:line="220" w:lineRule="exact"/>
        <w:rPr>
          <w:lang w:val="ru-RU"/>
        </w:rPr>
      </w:pPr>
    </w:p>
    <w:p w14:paraId="3F1F739B" w14:textId="77777777" w:rsidR="00DC22AB" w:rsidRPr="00B8310A" w:rsidRDefault="00B21F06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сетчатых, центрических;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представите​- лей животного мира, сказочных и мифологических </w:t>
      </w:r>
      <w:proofErr w:type="spellStart"/>
      <w:proofErr w:type="gram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персо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нажей</w:t>
      </w:r>
      <w:proofErr w:type="spellEnd"/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с опорой на традиционные образы мирового искусства; </w:t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proofErr w:type="gram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самостоятельно изображать конструкцию традиционного крестьянского дома, его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освоить конструкцию народного праздничного костюма, его образный строй и символическое значение его декора;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и распознавать примеры декоративного оформления жизнедеятельности </w:t>
      </w:r>
      <w:proofErr w:type="gram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—б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народных промыслов и традиций художественного ремесла в современной жизни;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древние образы народного искусства в произведениях современных народных промыслов;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изделия народных художественных промыслов по материалу изготовления и технике декора;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связь между материалом, формой и техникой декора в произведениях народных промыслов;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34A2D9F3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86" w:right="746" w:bottom="438" w:left="666" w:header="720" w:footer="720" w:gutter="0"/>
          <w:cols w:space="720" w:equalWidth="0">
            <w:col w:w="10488" w:space="0"/>
          </w:cols>
          <w:docGrid w:linePitch="360"/>
        </w:sectPr>
      </w:pPr>
    </w:p>
    <w:p w14:paraId="6690148B" w14:textId="77777777" w:rsidR="00DC22AB" w:rsidRPr="00B8310A" w:rsidRDefault="00DC22AB">
      <w:pPr>
        <w:autoSpaceDE w:val="0"/>
        <w:autoSpaceDN w:val="0"/>
        <w:spacing w:after="78" w:line="220" w:lineRule="exact"/>
        <w:rPr>
          <w:lang w:val="ru-RU"/>
        </w:rPr>
      </w:pPr>
    </w:p>
    <w:p w14:paraId="40710D76" w14:textId="77777777" w:rsidR="00DC22AB" w:rsidRPr="00B8310A" w:rsidRDefault="00B21F06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B8310A">
        <w:rPr>
          <w:lang w:val="ru-RU"/>
        </w:rPr>
        <w:tab/>
      </w:r>
      <w:proofErr w:type="gram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14:paraId="4C1E3019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98" w:right="756" w:bottom="1440" w:left="666" w:header="720" w:footer="720" w:gutter="0"/>
          <w:cols w:space="720" w:equalWidth="0">
            <w:col w:w="10478" w:space="0"/>
          </w:cols>
          <w:docGrid w:linePitch="360"/>
        </w:sectPr>
      </w:pPr>
    </w:p>
    <w:p w14:paraId="3D280CD1" w14:textId="77777777" w:rsidR="00DC22AB" w:rsidRPr="00B8310A" w:rsidRDefault="00DC22AB">
      <w:pPr>
        <w:autoSpaceDE w:val="0"/>
        <w:autoSpaceDN w:val="0"/>
        <w:spacing w:after="64" w:line="220" w:lineRule="exact"/>
        <w:rPr>
          <w:lang w:val="ru-RU"/>
        </w:rPr>
      </w:pPr>
    </w:p>
    <w:p w14:paraId="448090AE" w14:textId="77777777" w:rsidR="00DC22AB" w:rsidRPr="00B8310A" w:rsidRDefault="00B21F06">
      <w:pPr>
        <w:autoSpaceDE w:val="0"/>
        <w:autoSpaceDN w:val="0"/>
        <w:spacing w:after="258" w:line="233" w:lineRule="auto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ТЕМАТИЧЕСКОЕ ПЛАНИРОВАНИЕ МОДУЛЯ «ДЕКОРАТИВНО-ПРИКЛАДНОЕ И НАРОДНОЕ ИСКУССТВО»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94"/>
        <w:gridCol w:w="528"/>
        <w:gridCol w:w="1104"/>
        <w:gridCol w:w="1142"/>
        <w:gridCol w:w="864"/>
        <w:gridCol w:w="4022"/>
        <w:gridCol w:w="1082"/>
        <w:gridCol w:w="3470"/>
      </w:tblGrid>
      <w:tr w:rsidR="00DC22AB" w:rsidRPr="00B21F06" w14:paraId="37C058A2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B4C7D" w14:textId="77777777" w:rsidR="00DC22AB" w:rsidRPr="00B8310A" w:rsidRDefault="00B21F06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№</w:t>
            </w:r>
            <w:r w:rsidRPr="00B8310A">
              <w:rPr>
                <w:lang w:val="ru-RU"/>
              </w:rPr>
              <w:br/>
            </w:r>
            <w:proofErr w:type="gramStart"/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</w:t>
            </w:r>
            <w:proofErr w:type="gramEnd"/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212C0" w14:textId="77777777" w:rsidR="00DC22AB" w:rsidRPr="00B8310A" w:rsidRDefault="00B21F0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64A8F" w14:textId="77777777" w:rsidR="00DC22AB" w:rsidRPr="00B8310A" w:rsidRDefault="00B21F0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71EA1" w14:textId="77777777" w:rsidR="00DC22AB" w:rsidRPr="00B8310A" w:rsidRDefault="00B21F0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Дата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изучения</w:t>
            </w:r>
          </w:p>
        </w:tc>
        <w:tc>
          <w:tcPr>
            <w:tcW w:w="4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EAF53" w14:textId="77777777" w:rsidR="00DC22AB" w:rsidRPr="00B8310A" w:rsidRDefault="00B21F0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8DCC4" w14:textId="77777777" w:rsidR="00DC22AB" w:rsidRPr="00B8310A" w:rsidRDefault="00B21F0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Виды,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формы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контроля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A2E55" w14:textId="77777777" w:rsidR="00DC22AB" w:rsidRPr="00B8310A" w:rsidRDefault="00B21F06">
            <w:pPr>
              <w:autoSpaceDE w:val="0"/>
              <w:autoSpaceDN w:val="0"/>
              <w:spacing w:before="78" w:after="0" w:line="245" w:lineRule="auto"/>
              <w:ind w:left="70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Электронные (цифровые) образовательные ресурсы</w:t>
            </w:r>
          </w:p>
        </w:tc>
      </w:tr>
      <w:tr w:rsidR="00DC22AB" w:rsidRPr="00B21F06" w14:paraId="3179B248" w14:textId="7777777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0BF3" w14:textId="77777777" w:rsidR="00DC22AB" w:rsidRPr="00B8310A" w:rsidRDefault="00DC22AB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65F5" w14:textId="77777777" w:rsidR="00DC22AB" w:rsidRPr="00B8310A" w:rsidRDefault="00DC22AB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C4B70" w14:textId="77777777" w:rsidR="00DC22AB" w:rsidRPr="00B8310A" w:rsidRDefault="00B21F06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6BC96" w14:textId="77777777" w:rsidR="00DC22AB" w:rsidRPr="00B8310A" w:rsidRDefault="00B21F0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DA97A" w14:textId="77777777" w:rsidR="00DC22AB" w:rsidRPr="00B8310A" w:rsidRDefault="00B21F0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5EC6" w14:textId="77777777" w:rsidR="00DC22AB" w:rsidRPr="00B8310A" w:rsidRDefault="00DC22AB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A746" w14:textId="77777777" w:rsidR="00DC22AB" w:rsidRPr="00B8310A" w:rsidRDefault="00DC22AB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FDFF" w14:textId="77777777" w:rsidR="00DC22AB" w:rsidRPr="00B8310A" w:rsidRDefault="00DC22AB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0A1D" w14:textId="77777777" w:rsidR="00DC22AB" w:rsidRPr="00B8310A" w:rsidRDefault="00DC22AB">
            <w:pPr>
              <w:rPr>
                <w:lang w:val="ru-RU"/>
              </w:rPr>
            </w:pPr>
          </w:p>
        </w:tc>
      </w:tr>
      <w:tr w:rsidR="00DC22AB" w:rsidRPr="00B21F06" w14:paraId="74C0F7FF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95364" w14:textId="77777777" w:rsidR="00DC22AB" w:rsidRPr="00B8310A" w:rsidRDefault="00B21F0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DC22AB" w:rsidRPr="00B21F06" w14:paraId="136A9517" w14:textId="77777777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6D538" w14:textId="77777777" w:rsidR="00DC22AB" w:rsidRPr="00B8310A" w:rsidRDefault="00B21F06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E8840" w14:textId="77777777" w:rsidR="00DC22AB" w:rsidRPr="00B8310A" w:rsidRDefault="00B21F06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E0752" w14:textId="77777777" w:rsidR="00DC22AB" w:rsidRPr="00B8310A" w:rsidRDefault="00B21F06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BA93B" w14:textId="77777777" w:rsidR="00DC22AB" w:rsidRPr="00B8310A" w:rsidRDefault="00B21F06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83179" w14:textId="77777777" w:rsidR="00DC22AB" w:rsidRPr="00B8310A" w:rsidRDefault="00B21F06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EBE4F" w14:textId="0E709A62" w:rsidR="00DC22AB" w:rsidRPr="00B8310A" w:rsidRDefault="00B21F06" w:rsidP="00B21F06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.09.2022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79DE4" w14:textId="77777777" w:rsidR="00DC22AB" w:rsidRPr="00B8310A" w:rsidRDefault="00B21F06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характеризовать присутствие предметов декора в предметном мире и жилой среде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0E85B" w14:textId="77777777" w:rsidR="00DC22AB" w:rsidRPr="00B21F06" w:rsidRDefault="00B21F06">
            <w:pPr>
              <w:autoSpaceDE w:val="0"/>
              <w:autoSpaceDN w:val="0"/>
              <w:spacing w:before="80" w:after="0" w:line="245" w:lineRule="auto"/>
              <w:ind w:left="72" w:right="432"/>
              <w:rPr>
                <w:lang w:val="ru-RU"/>
              </w:rPr>
            </w:pPr>
            <w:r w:rsidRPr="00B21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B21F06">
              <w:rPr>
                <w:lang w:val="ru-RU"/>
              </w:rPr>
              <w:br/>
            </w:r>
            <w:r w:rsidRPr="00B21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опрос;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EAB33" w14:textId="77777777" w:rsidR="00DC22AB" w:rsidRPr="00B21F06" w:rsidRDefault="00B21F06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21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21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21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21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21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21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/7825/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B21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/312989/</w:t>
            </w:r>
          </w:p>
        </w:tc>
      </w:tr>
      <w:tr w:rsidR="00DC22AB" w:rsidRPr="00B21F06" w14:paraId="70773CB1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64F25" w14:textId="77777777" w:rsidR="00DC22AB" w:rsidRPr="00B8310A" w:rsidRDefault="00B21F0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Древние корни народного искусства</w:t>
            </w:r>
          </w:p>
        </w:tc>
      </w:tr>
      <w:tr w:rsidR="00DC22AB" w14:paraId="13FC43A1" w14:textId="77777777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0550D" w14:textId="77777777" w:rsidR="00DC22AB" w:rsidRDefault="00B21F0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BAC36" w14:textId="77777777" w:rsidR="00DC22AB" w:rsidRPr="00B8310A" w:rsidRDefault="00B21F0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Древние образы в народном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A8150" w14:textId="77777777" w:rsidR="00DC22AB" w:rsidRDefault="00B21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FB0E7" w14:textId="77777777" w:rsidR="00DC22AB" w:rsidRDefault="00B21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27BC4" w14:textId="77777777" w:rsidR="00DC22AB" w:rsidRDefault="00B21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2CC9E" w14:textId="648C4568" w:rsidR="00DC22AB" w:rsidRDefault="00B21F06" w:rsidP="00B21F0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 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0AF00" w14:textId="77777777" w:rsidR="00DC22AB" w:rsidRPr="00B8310A" w:rsidRDefault="00B21F06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Уметь объяснять глубинные смыслы основных знаков-символов традиционного народного (крестьянского) прикладного искусства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8310A">
              <w:rPr>
                <w:lang w:val="ru-RU"/>
              </w:rPr>
              <w:br/>
            </w:r>
            <w:proofErr w:type="gramEnd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традиционные образы в орнаментах деревянной резьбы;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народной вышивки;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росписи по дереву и др.;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видеть многообразное варьирование трактовок.;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зарисовки древних образов (древо жизни; мать-земля;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птица;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конь;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солнце и др.).;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декоративного обобщения;;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67887" w14:textId="77777777" w:rsidR="00DC22AB" w:rsidRDefault="00B21F0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AB19B" w14:textId="77777777" w:rsidR="00DC22AB" w:rsidRDefault="00B21F0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https://resh.edu.ru/subject/lesson/7825/start/312989/</w:t>
            </w:r>
          </w:p>
        </w:tc>
      </w:tr>
      <w:tr w:rsidR="00DC22AB" w14:paraId="27ECAE64" w14:textId="77777777">
        <w:trPr>
          <w:trHeight w:hRule="exact" w:val="13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B336E" w14:textId="77777777" w:rsidR="00DC22AB" w:rsidRDefault="00B21F0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0E8CA" w14:textId="77777777" w:rsidR="00DC22AB" w:rsidRDefault="00B21F0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Убранство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избы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F6174" w14:textId="77777777" w:rsidR="00DC22AB" w:rsidRDefault="00B21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A7157" w14:textId="77777777" w:rsidR="00DC22AB" w:rsidRDefault="00B21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AD40B" w14:textId="77777777" w:rsidR="00DC22AB" w:rsidRDefault="00B21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5A81B" w14:textId="370AEFD4" w:rsidR="00DC22AB" w:rsidRDefault="00B21F0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.09.2022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.10.2022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EBBE6" w14:textId="77777777" w:rsidR="00DC22AB" w:rsidRPr="00B8310A" w:rsidRDefault="00B21F0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Изображать строение и декор избы в их конструктивном и смысловом единстве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8310A">
              <w:rPr>
                <w:lang w:val="ru-RU"/>
              </w:rPr>
              <w:br/>
            </w:r>
            <w:proofErr w:type="gramEnd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характеризовать разнообразие в построении и образе избы в разных регионах страны.;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общее и различное в образном строе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традиционного жилища разных народов;;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B20D9" w14:textId="77777777" w:rsidR="00DC22AB" w:rsidRDefault="00B21F0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81650" w14:textId="77777777" w:rsidR="00DC22AB" w:rsidRDefault="00B21F0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https://resh.edu.ru/subject/lesson/7826/start/313020/</w:t>
            </w:r>
          </w:p>
        </w:tc>
      </w:tr>
      <w:tr w:rsidR="00DC22AB" w14:paraId="3FE81020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AF610" w14:textId="77777777" w:rsidR="00DC22AB" w:rsidRDefault="00B21F0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EA571" w14:textId="77777777" w:rsidR="00DC22AB" w:rsidRDefault="00B21F0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Внутренний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избы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DD3E4" w14:textId="77777777" w:rsidR="00DC22AB" w:rsidRDefault="00B21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6A4C5" w14:textId="77777777" w:rsidR="00DC22AB" w:rsidRDefault="00B21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C1CB1" w14:textId="77777777" w:rsidR="00DC22AB" w:rsidRDefault="00B21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58758" w14:textId="18B4AC89" w:rsidR="00DC22AB" w:rsidRDefault="00B21F06" w:rsidP="00B21F0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.10.2022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61B06" w14:textId="77777777" w:rsidR="00DC22AB" w:rsidRPr="00B8310A" w:rsidRDefault="00B21F06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и понимать назначение конструктивных и декоративных элементов устройства жилой среды крестьянского дома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8310A">
              <w:rPr>
                <w:lang w:val="ru-RU"/>
              </w:rPr>
              <w:br/>
            </w:r>
            <w:proofErr w:type="gramEnd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интерьера традиционного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крестьянского дома;;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7B049" w14:textId="77777777" w:rsidR="00DC22AB" w:rsidRDefault="00B21F0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2CB25" w14:textId="77777777" w:rsidR="00DC22AB" w:rsidRDefault="00B21F06">
            <w:pPr>
              <w:autoSpaceDE w:val="0"/>
              <w:autoSpaceDN w:val="0"/>
              <w:spacing w:before="76" w:after="0" w:line="37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https://resh.edu.ru/subject/lesson/7826/start/313020/ https://www.youtube.com/watch?v=WXlGf_y5Rio</w:t>
            </w:r>
          </w:p>
        </w:tc>
      </w:tr>
      <w:tr w:rsidR="00DC22AB" w14:paraId="3A2ABDDF" w14:textId="77777777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F729E" w14:textId="77777777" w:rsidR="00DC22AB" w:rsidRDefault="00B21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CECD0" w14:textId="77777777" w:rsidR="00DC22AB" w:rsidRPr="00B8310A" w:rsidRDefault="00B21F0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5EA76" w14:textId="77777777" w:rsidR="00DC22AB" w:rsidRDefault="00B21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0974C" w14:textId="77777777" w:rsidR="00DC22AB" w:rsidRDefault="00B21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8FDB3" w14:textId="77777777" w:rsidR="00DC22AB" w:rsidRDefault="00B21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9939E" w14:textId="6143F273" w:rsidR="00DC22AB" w:rsidRDefault="00B21F0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.10.2022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.11.2022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0FB34" w14:textId="77777777" w:rsidR="00DC22AB" w:rsidRPr="00B8310A" w:rsidRDefault="00B21F0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Изобразить в рисунке форму и декор предметов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крестьянского быта (ковши, прялки, посуда, предметы трудовой деятельности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1B575" w14:textId="77777777" w:rsidR="00DC22AB" w:rsidRDefault="00B21F0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B32DB" w14:textId="77777777" w:rsidR="00DC22AB" w:rsidRDefault="00B21F06">
            <w:pPr>
              <w:autoSpaceDE w:val="0"/>
              <w:autoSpaceDN w:val="0"/>
              <w:spacing w:before="78" w:after="0" w:line="37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https://resh.edu.ru/subject/lesson/7826/start/313020/ https://www.youtube.com/watch?v=ygMOPt0VLKY</w:t>
            </w:r>
          </w:p>
        </w:tc>
      </w:tr>
      <w:tr w:rsidR="00DC22AB" w14:paraId="6A5977BE" w14:textId="77777777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2E456" w14:textId="77777777" w:rsidR="00DC22AB" w:rsidRDefault="00B21F0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E864B" w14:textId="77777777" w:rsidR="00DC22AB" w:rsidRDefault="00B21F06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праздничный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костюм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2B6ED" w14:textId="77777777" w:rsidR="00DC22AB" w:rsidRDefault="00B21F0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0671C" w14:textId="77777777" w:rsidR="00DC22AB" w:rsidRDefault="00B21F0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05BD0" w14:textId="77777777" w:rsidR="00DC22AB" w:rsidRDefault="00B21F0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F0EB5" w14:textId="717722E2" w:rsidR="00DC22AB" w:rsidRDefault="00B21F06" w:rsidP="00B21F0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.11.2022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40EEB" w14:textId="77777777" w:rsidR="00DC22AB" w:rsidRPr="00B8310A" w:rsidRDefault="00B21F0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 анализировать образный строй народного праздничного костюма, давать ему эстетическую оценку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аналитическую зарисовку или эскиз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праздничного народного костюма;;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D2D0E" w14:textId="77777777" w:rsidR="00DC22AB" w:rsidRDefault="00B21F0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64A33" w14:textId="77777777" w:rsidR="00DC22AB" w:rsidRDefault="00B21F0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https://resh.edu.ru/subject/lesson/7827/start/276982/</w:t>
            </w:r>
          </w:p>
        </w:tc>
      </w:tr>
    </w:tbl>
    <w:p w14:paraId="05539F8D" w14:textId="77777777" w:rsidR="00DC22AB" w:rsidRDefault="00DC22AB">
      <w:pPr>
        <w:autoSpaceDE w:val="0"/>
        <w:autoSpaceDN w:val="0"/>
        <w:spacing w:after="0" w:line="14" w:lineRule="exact"/>
      </w:pPr>
    </w:p>
    <w:p w14:paraId="741C8A6F" w14:textId="77777777" w:rsidR="00DC22AB" w:rsidRDefault="00DC22AB">
      <w:pPr>
        <w:sectPr w:rsidR="00DC22AB">
          <w:pgSz w:w="16840" w:h="11900"/>
          <w:pgMar w:top="282" w:right="640" w:bottom="87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5F7B698" w14:textId="77777777" w:rsidR="00DC22AB" w:rsidRDefault="00DC22A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94"/>
        <w:gridCol w:w="528"/>
        <w:gridCol w:w="1104"/>
        <w:gridCol w:w="1142"/>
        <w:gridCol w:w="864"/>
        <w:gridCol w:w="4022"/>
        <w:gridCol w:w="1082"/>
        <w:gridCol w:w="3470"/>
      </w:tblGrid>
      <w:tr w:rsidR="00DC22AB" w14:paraId="58842C8A" w14:textId="7777777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498D9" w14:textId="77777777" w:rsidR="00DC22AB" w:rsidRDefault="00B21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87615" w14:textId="77777777" w:rsidR="00DC22AB" w:rsidRDefault="00B21F0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вышивки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6AE69" w14:textId="77777777" w:rsidR="00DC22AB" w:rsidRDefault="00B21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DE77B" w14:textId="77777777" w:rsidR="00DC22AB" w:rsidRDefault="00B21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644C2" w14:textId="77777777" w:rsidR="00DC22AB" w:rsidRDefault="00B21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88F9C" w14:textId="43E1BC54" w:rsidR="00DC22AB" w:rsidRDefault="00B21F06" w:rsidP="00B21F0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A11F1" w14:textId="77777777" w:rsidR="00DC22AB" w:rsidRPr="00B8310A" w:rsidRDefault="00B21F06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условность языка орнамента, его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символическое значение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8310A">
              <w:rPr>
                <w:lang w:val="ru-RU"/>
              </w:rPr>
              <w:br/>
            </w:r>
            <w:proofErr w:type="gramEnd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связь образов и мотивов крестьянской вышивки с природой и магическими древними представлениями.;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создания орнаментального построения вышивки с опорой на народную традицию;;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EFBDC" w14:textId="77777777" w:rsidR="00DC22AB" w:rsidRDefault="00B21F0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0C7F8" w14:textId="77777777" w:rsidR="00DC22AB" w:rsidRDefault="00B21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https://resh.edu.ru/subject/lesson/7827/start/276982/</w:t>
            </w:r>
          </w:p>
        </w:tc>
      </w:tr>
      <w:tr w:rsidR="00DC22AB" w14:paraId="1E7274E6" w14:textId="77777777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DA23E" w14:textId="77777777" w:rsidR="00DC22AB" w:rsidRDefault="00B21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604E1" w14:textId="77777777" w:rsidR="00DC22AB" w:rsidRPr="00B8310A" w:rsidRDefault="00B21F0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61C34" w14:textId="77777777" w:rsidR="00DC22AB" w:rsidRDefault="00B21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4E961" w14:textId="77777777" w:rsidR="00DC22AB" w:rsidRDefault="00B21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A1D0E" w14:textId="77777777" w:rsidR="00DC22AB" w:rsidRDefault="00B21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994CD" w14:textId="592BC972" w:rsidR="00DC22AB" w:rsidRPr="00B21F06" w:rsidRDefault="00B21F06" w:rsidP="00B21F06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.12.2022 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E59E8" w14:textId="77777777" w:rsidR="00DC22AB" w:rsidRPr="00B8310A" w:rsidRDefault="00B21F0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праздничные обряды как синтез всех видов народного творчества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8310A">
              <w:rPr>
                <w:lang w:val="ru-RU"/>
              </w:rPr>
              <w:br/>
            </w:r>
            <w:proofErr w:type="gramEnd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Тематический контроль по разделам 1 и 2;;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C0687" w14:textId="77777777" w:rsidR="00DC22AB" w:rsidRDefault="00B21F0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33C70" w14:textId="77777777" w:rsidR="00DC22AB" w:rsidRDefault="00B21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https://resh.edu.ru/subject/lesson/7828/start/277014/</w:t>
            </w:r>
          </w:p>
        </w:tc>
      </w:tr>
      <w:tr w:rsidR="00DC22AB" w14:paraId="70612893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B57B9" w14:textId="77777777" w:rsidR="00DC22AB" w:rsidRDefault="00B21F0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промыслы</w:t>
            </w:r>
            <w:proofErr w:type="spellEnd"/>
          </w:p>
        </w:tc>
      </w:tr>
      <w:tr w:rsidR="00DC22AB" w14:paraId="199B1520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E7D79" w14:textId="77777777" w:rsidR="00DC22AB" w:rsidRDefault="00B21F0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05E59" w14:textId="77777777" w:rsidR="00DC22AB" w:rsidRPr="00B8310A" w:rsidRDefault="00B21F0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082E8" w14:textId="77777777" w:rsidR="00DC22AB" w:rsidRDefault="00B21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ABA72" w14:textId="77777777" w:rsidR="00DC22AB" w:rsidRDefault="00B21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FA225" w14:textId="77777777" w:rsidR="00DC22AB" w:rsidRDefault="00B21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C53AA" w14:textId="2B843C2D" w:rsidR="00DC22AB" w:rsidRPr="00B21F06" w:rsidRDefault="00B21F06" w:rsidP="00B21F06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25BBA" w14:textId="77777777" w:rsidR="00DC22AB" w:rsidRPr="00B8310A" w:rsidRDefault="00B21F0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анализировать изделия различных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художественных промыслов с позиций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 их изготовления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8310A">
              <w:rPr>
                <w:lang w:val="ru-RU"/>
              </w:rPr>
              <w:br/>
            </w:r>
            <w:proofErr w:type="gramEnd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роль народных художественных промыслов в современной жизни;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5C688" w14:textId="77777777" w:rsidR="00DC22AB" w:rsidRDefault="00B21F0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E590C" w14:textId="77777777" w:rsidR="00DC22AB" w:rsidRDefault="00B21F06">
            <w:pPr>
              <w:autoSpaceDE w:val="0"/>
              <w:autoSpaceDN w:val="0"/>
              <w:spacing w:before="76" w:after="0" w:line="379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https://resh.edu.ru/subject/lesson/7832/start/277138/ https://kudago.com/all/news/rossiya-remeslennaya-izvestnyie/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https://www.youtube.com/watch?v=JrmdVd_QUTc</w:t>
            </w:r>
          </w:p>
        </w:tc>
      </w:tr>
      <w:tr w:rsidR="00DC22AB" w14:paraId="34359419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63886" w14:textId="77777777" w:rsidR="00DC22AB" w:rsidRDefault="00B21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36CF5" w14:textId="77777777" w:rsidR="00DC22AB" w:rsidRPr="00B8310A" w:rsidRDefault="00B21F06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7CBA5" w14:textId="77777777" w:rsidR="00DC22AB" w:rsidRDefault="00B21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C4E36" w14:textId="77777777" w:rsidR="00DC22AB" w:rsidRDefault="00B21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13C37" w14:textId="77777777" w:rsidR="00DC22AB" w:rsidRDefault="00B21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FF893" w14:textId="627C044A" w:rsidR="00DC22AB" w:rsidRDefault="00B21F06" w:rsidP="00B21F0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 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FFD22" w14:textId="77777777" w:rsidR="00DC22AB" w:rsidRPr="00B8310A" w:rsidRDefault="00B21F0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 характеризовать особенности игрушек нескольких широко известных промыслов: дымковской, </w:t>
            </w:r>
            <w:proofErr w:type="spell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филимоновской</w:t>
            </w:r>
            <w:proofErr w:type="spellEnd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каргопольской</w:t>
            </w:r>
            <w:proofErr w:type="spellEnd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др.;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эскизы игрушки по мотивам избранного промысла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F0A79" w14:textId="77777777" w:rsidR="00DC22AB" w:rsidRDefault="00B21F0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18704" w14:textId="77777777" w:rsidR="00DC22AB" w:rsidRDefault="00B21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https://resh.edu.ru/subject/lesson/7829/start/313051/</w:t>
            </w:r>
          </w:p>
        </w:tc>
      </w:tr>
      <w:tr w:rsidR="00DC22AB" w14:paraId="2C7C2CFE" w14:textId="77777777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F4F4A" w14:textId="77777777" w:rsidR="00DC22AB" w:rsidRDefault="00B21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172F1" w14:textId="77777777" w:rsidR="00DC22AB" w:rsidRPr="00B8310A" w:rsidRDefault="00B21F0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Праздничная хохлома. ​Роспись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37613" w14:textId="77777777" w:rsidR="00DC22AB" w:rsidRDefault="00B21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5674E" w14:textId="77777777" w:rsidR="00DC22AB" w:rsidRDefault="00B21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90237" w14:textId="77777777" w:rsidR="00DC22AB" w:rsidRDefault="00B21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6C5FC" w14:textId="206ABC29" w:rsidR="00DC22AB" w:rsidRDefault="00B21F06" w:rsidP="00B21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60B66" w14:textId="77777777" w:rsidR="00DC22AB" w:rsidRPr="00B8310A" w:rsidRDefault="00B21F0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особенности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орнаментов и формы произведений хохломского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промысла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8310A">
              <w:rPr>
                <w:lang w:val="ru-RU"/>
              </w:rPr>
              <w:br/>
            </w:r>
            <w:proofErr w:type="gramEnd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назначение изделий хохломского промысла.; Создавать эскизы изделия по мотивам промысла;;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FFA07" w14:textId="77777777" w:rsidR="00DC22AB" w:rsidRDefault="00B21F0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7E4AB" w14:textId="77777777" w:rsidR="00DC22AB" w:rsidRDefault="00B21F06">
            <w:pPr>
              <w:autoSpaceDE w:val="0"/>
              <w:autoSpaceDN w:val="0"/>
              <w:spacing w:before="78" w:after="0" w:line="37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https://resh.edu.ru/subject/lesson/7830/start/313083/ https://goldenhohloma.com/upload/3d-tours/assorti/</w:t>
            </w:r>
          </w:p>
        </w:tc>
      </w:tr>
      <w:tr w:rsidR="00DC22AB" w14:paraId="5851631A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6E0F2" w14:textId="77777777" w:rsidR="00DC22AB" w:rsidRDefault="00B21F0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07821" w14:textId="77777777" w:rsidR="00DC22AB" w:rsidRDefault="00B21F0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Гжели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Керамика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D907B" w14:textId="77777777" w:rsidR="00DC22AB" w:rsidRDefault="00B21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CC0B0" w14:textId="77777777" w:rsidR="00DC22AB" w:rsidRDefault="00B21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8D91B" w14:textId="77777777" w:rsidR="00DC22AB" w:rsidRDefault="00B21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DD159" w14:textId="228608A6" w:rsidR="00DC22AB" w:rsidRDefault="00B21F06" w:rsidP="00B21F0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53CCA" w14:textId="77777777" w:rsidR="00DC22AB" w:rsidRPr="00B8310A" w:rsidRDefault="00B21F0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особенности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орнаментов и формы произведений гжели.;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эскиз изделия по мотивам промысла.;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и конструирование посудной 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формы</w:t>
            </w:r>
            <w:proofErr w:type="gramEnd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её роспись в гжельской традиции;;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9FC14" w14:textId="77777777" w:rsidR="00DC22AB" w:rsidRDefault="00B21F0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87E47" w14:textId="77777777" w:rsidR="00DC22AB" w:rsidRDefault="00B21F0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https://resh.edu.ru/subject/lesson/7830/start/313083/</w:t>
            </w:r>
          </w:p>
        </w:tc>
      </w:tr>
      <w:tr w:rsidR="00DC22AB" w14:paraId="2374A16A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3B948" w14:textId="77777777" w:rsidR="00DC22AB" w:rsidRDefault="00B21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7DB05" w14:textId="77777777" w:rsidR="00DC22AB" w:rsidRDefault="00B21F0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Городецкая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дереву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A1CD1" w14:textId="77777777" w:rsidR="00DC22AB" w:rsidRDefault="00B21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05B23" w14:textId="77777777" w:rsidR="00DC22AB" w:rsidRDefault="00B21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5260E" w14:textId="77777777" w:rsidR="00DC22AB" w:rsidRDefault="00B21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1C6D8" w14:textId="1360CE4A" w:rsidR="00DC22AB" w:rsidRDefault="00B21F06" w:rsidP="00B21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62B8E" w14:textId="77777777" w:rsidR="00DC22AB" w:rsidRPr="00B8310A" w:rsidRDefault="00B21F0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эстетически характеризовать красочную городецкую роспись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8310A">
              <w:rPr>
                <w:lang w:val="ru-RU"/>
              </w:rPr>
              <w:br/>
            </w:r>
            <w:proofErr w:type="gramEnd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декоративно-символического изображения персонажей городецкой росписи.;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эскиз изделия по мотивам промысла;;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1AD51" w14:textId="77777777" w:rsidR="00DC22AB" w:rsidRDefault="00B21F0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2E840" w14:textId="77777777" w:rsidR="00DC22AB" w:rsidRDefault="00B21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https://resh.edu.ru/subject/lesson/7830/start/313083/</w:t>
            </w:r>
          </w:p>
        </w:tc>
      </w:tr>
      <w:tr w:rsidR="00DC22AB" w14:paraId="267A2C55" w14:textId="77777777">
        <w:trPr>
          <w:trHeight w:hRule="exact" w:val="10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121E5" w14:textId="77777777" w:rsidR="00DC22AB" w:rsidRDefault="00B21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E257C" w14:textId="77777777" w:rsidR="00DC22AB" w:rsidRDefault="00B21F0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Жостово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металлу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0D0FA" w14:textId="77777777" w:rsidR="00DC22AB" w:rsidRDefault="00B21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DD2E0" w14:textId="77777777" w:rsidR="00DC22AB" w:rsidRDefault="00B21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F9CDD" w14:textId="77777777" w:rsidR="00DC22AB" w:rsidRDefault="00B21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19AB0" w14:textId="468D21A3" w:rsidR="00DC22AB" w:rsidRDefault="00B21F06" w:rsidP="00B21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80197" w14:textId="77777777" w:rsidR="00DC22AB" w:rsidRPr="00B8310A" w:rsidRDefault="00B21F06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разнообразие форм подносов 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композиционного решения их росписи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8310A">
              <w:rPr>
                <w:lang w:val="ru-RU"/>
              </w:rPr>
              <w:br/>
            </w:r>
            <w:proofErr w:type="gramEnd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традиционных для </w:t>
            </w:r>
            <w:proofErr w:type="spell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Жостова</w:t>
            </w:r>
            <w:proofErr w:type="spellEnd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приёмов кистевых мазков в живописи цветочных букетов.;;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1EBC6" w14:textId="77777777" w:rsidR="00DC22AB" w:rsidRDefault="00B21F0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EF6AD" w14:textId="77777777" w:rsidR="00DC22AB" w:rsidRDefault="00B21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https://resh.edu.ru/subject/lesson/7831/start/313112/</w:t>
            </w:r>
          </w:p>
        </w:tc>
      </w:tr>
    </w:tbl>
    <w:p w14:paraId="3803787E" w14:textId="77777777" w:rsidR="00DC22AB" w:rsidRDefault="00DC22AB">
      <w:pPr>
        <w:autoSpaceDE w:val="0"/>
        <w:autoSpaceDN w:val="0"/>
        <w:spacing w:after="0" w:line="14" w:lineRule="exact"/>
      </w:pPr>
    </w:p>
    <w:p w14:paraId="78325BC7" w14:textId="77777777" w:rsidR="00DC22AB" w:rsidRDefault="00DC22AB">
      <w:pPr>
        <w:sectPr w:rsidR="00DC22AB">
          <w:pgSz w:w="16840" w:h="11900"/>
          <w:pgMar w:top="284" w:right="640" w:bottom="9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EF7D19C" w14:textId="77777777" w:rsidR="00DC22AB" w:rsidRDefault="00DC22A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94"/>
        <w:gridCol w:w="528"/>
        <w:gridCol w:w="1104"/>
        <w:gridCol w:w="1142"/>
        <w:gridCol w:w="864"/>
        <w:gridCol w:w="4022"/>
        <w:gridCol w:w="1082"/>
        <w:gridCol w:w="3470"/>
      </w:tblGrid>
      <w:tr w:rsidR="00DC22AB" w14:paraId="4361B5DC" w14:textId="7777777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1324D" w14:textId="77777777" w:rsidR="00DC22AB" w:rsidRDefault="00B21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38BA4" w14:textId="77777777" w:rsidR="00DC22AB" w:rsidRDefault="00B21F0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лаковой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вописи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0D9FC" w14:textId="77777777" w:rsidR="00DC22AB" w:rsidRDefault="00B21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7765C" w14:textId="77777777" w:rsidR="00DC22AB" w:rsidRDefault="00B21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46AC8" w14:textId="77777777" w:rsidR="00DC22AB" w:rsidRDefault="00B21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15FCF" w14:textId="24F2FDE9" w:rsidR="00DC22AB" w:rsidRDefault="00B21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56A47" w14:textId="77777777" w:rsidR="00DC22AB" w:rsidRPr="00B8310A" w:rsidRDefault="00B21F0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разглядывать, любоваться, обсуждать произведения лаковой миниатюры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8310A">
              <w:rPr>
                <w:lang w:val="ru-RU"/>
              </w:rPr>
              <w:br/>
            </w:r>
            <w:proofErr w:type="spellStart"/>
            <w:proofErr w:type="gramEnd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нать</w:t>
            </w:r>
            <w:proofErr w:type="spellEnd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 истории происхождения промыслов лаковой миниатюры.;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роль искусства лаковой миниатюры в сохранении и развитии традиций отечественной культуры.;;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B1D28" w14:textId="77777777" w:rsidR="00DC22AB" w:rsidRDefault="00B21F0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A48A6" w14:textId="77777777" w:rsidR="00DC22AB" w:rsidRDefault="00B21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https://resh.edu.ru/subject/lesson/7831/start/313112/</w:t>
            </w:r>
          </w:p>
        </w:tc>
      </w:tr>
      <w:tr w:rsidR="00DC22AB" w:rsidRPr="00B21F06" w14:paraId="5FB0F78B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AA38C" w14:textId="77777777" w:rsidR="00DC22AB" w:rsidRPr="00B8310A" w:rsidRDefault="00B21F0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DC22AB" w14:paraId="2365BECF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5667D" w14:textId="77777777" w:rsidR="00DC22AB" w:rsidRDefault="00B21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99ED5" w14:textId="77777777" w:rsidR="00DC22AB" w:rsidRPr="00B8310A" w:rsidRDefault="00B21F06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F078E" w14:textId="77777777" w:rsidR="00DC22AB" w:rsidRDefault="00B21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19294" w14:textId="77777777" w:rsidR="00DC22AB" w:rsidRDefault="00B21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0EFE3" w14:textId="77777777" w:rsidR="00DC22AB" w:rsidRDefault="00B21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FB32D" w14:textId="2262FD8B" w:rsidR="00DC22AB" w:rsidRDefault="00B21F06" w:rsidP="00B21F0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1.03.2023 1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9ABC5" w14:textId="77777777" w:rsidR="00DC22AB" w:rsidRPr="00B8310A" w:rsidRDefault="00B21F0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 зарисовки элементов декора или декорированных предметов;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FB062" w14:textId="77777777" w:rsidR="00DC22AB" w:rsidRDefault="00B21F0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E7757" w14:textId="77777777" w:rsidR="00DC22AB" w:rsidRDefault="00B21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https://resh.edu.ru/subject/lesson/7834/start/313175/</w:t>
            </w:r>
          </w:p>
          <w:p w14:paraId="60B53958" w14:textId="77777777" w:rsidR="00DC22AB" w:rsidRDefault="00B21F06">
            <w:pPr>
              <w:autoSpaceDE w:val="0"/>
              <w:autoSpaceDN w:val="0"/>
              <w:spacing w:before="40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https://resh.edu.ru/subject/lesson/7839/start/313480/</w:t>
            </w:r>
          </w:p>
        </w:tc>
      </w:tr>
      <w:tr w:rsidR="00DC22AB" w14:paraId="6F71744B" w14:textId="77777777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5DCE0" w14:textId="77777777" w:rsidR="00DC22AB" w:rsidRDefault="00B21F0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73067" w14:textId="77777777" w:rsidR="00DC22AB" w:rsidRPr="00B8310A" w:rsidRDefault="00B21F0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8ADA4" w14:textId="77777777" w:rsidR="00DC22AB" w:rsidRDefault="00B21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A5EB2" w14:textId="77777777" w:rsidR="00DC22AB" w:rsidRDefault="00B21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F9EB8" w14:textId="77777777" w:rsidR="00DC22AB" w:rsidRDefault="00B21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8BA54" w14:textId="5B7E98DE" w:rsidR="00DC22AB" w:rsidRDefault="00B21F06" w:rsidP="00B21F0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11F47" w14:textId="77777777" w:rsidR="00DC22AB" w:rsidRPr="00B8310A" w:rsidRDefault="00B21F06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приводить примеры, как по орнаменту, украшающему одежду, здания, предметы, можно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определить, к какой эпохе и народу он относится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8310A">
              <w:rPr>
                <w:lang w:val="ru-RU"/>
              </w:rPr>
              <w:br/>
            </w:r>
            <w:proofErr w:type="gramEnd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исследование орнаментов выбранной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культуры;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отвечая на вопросы о своеобразии традиций орнамента.; Иметь опыт изображения орнаментов выбранной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культуры;;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9BCCF" w14:textId="77777777" w:rsidR="00DC22AB" w:rsidRDefault="00B21F0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D3F1E" w14:textId="77777777" w:rsidR="00DC22AB" w:rsidRDefault="00B21F0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https://resh.edu.ru/subject/lesson/7834/start/313175/</w:t>
            </w:r>
          </w:p>
          <w:p w14:paraId="01CB4DB9" w14:textId="77777777" w:rsidR="00DC22AB" w:rsidRDefault="00B21F06">
            <w:pPr>
              <w:autoSpaceDE w:val="0"/>
              <w:autoSpaceDN w:val="0"/>
              <w:spacing w:before="40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https://www.youtube.com/watch?v=1xndkuH3fMc</w:t>
            </w:r>
          </w:p>
        </w:tc>
      </w:tr>
      <w:tr w:rsidR="00DC22AB" w14:paraId="13C8010A" w14:textId="77777777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74307" w14:textId="77777777" w:rsidR="00DC22AB" w:rsidRDefault="00B21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355F5" w14:textId="77777777" w:rsidR="00DC22AB" w:rsidRPr="00B8310A" w:rsidRDefault="00B21F0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конструкции и декора одежды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57FEE" w14:textId="77777777" w:rsidR="00DC22AB" w:rsidRDefault="00B21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9A4D3" w14:textId="77777777" w:rsidR="00DC22AB" w:rsidRDefault="00B21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52AE9" w14:textId="77777777" w:rsidR="00DC22AB" w:rsidRDefault="00B21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C1B04" w14:textId="7AFEA2AD" w:rsidR="00DC22AB" w:rsidRDefault="00B21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53148" w14:textId="77777777" w:rsidR="00DC22AB" w:rsidRPr="00B8310A" w:rsidRDefault="00B21F0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исследование и вести поисковую работу по изучению и сбору материала об особенностях одежды выбранной культуры, её декоративных особенностях и социальных знаках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8310A">
              <w:rPr>
                <w:lang w:val="ru-RU"/>
              </w:rPr>
              <w:br/>
            </w:r>
            <w:proofErr w:type="gramEnd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предметы одежды.;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эскиз одежды или деталей одежды для разных членов сообщества этой культуры;;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08647" w14:textId="77777777" w:rsidR="00DC22AB" w:rsidRDefault="00B21F0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C1394" w14:textId="77777777" w:rsidR="00DC22AB" w:rsidRDefault="00B21F06">
            <w:pPr>
              <w:autoSpaceDE w:val="0"/>
              <w:autoSpaceDN w:val="0"/>
              <w:spacing w:before="78" w:after="0" w:line="37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https://resh.edu.ru/subject/lesson/7835/start/313206/ https://resh.edu.ru/subject/lesson/7836/start/280792/</w:t>
            </w:r>
          </w:p>
        </w:tc>
      </w:tr>
      <w:tr w:rsidR="00DC22AB" w14:paraId="2BA81DDF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CA22A" w14:textId="77777777" w:rsidR="00DC22AB" w:rsidRDefault="00B21F0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614AC" w14:textId="77777777" w:rsidR="00DC22AB" w:rsidRPr="00B8310A" w:rsidRDefault="00B21F0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Целостный образ декоративн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прикладного искусства для каждой исторической эпохи и национальной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40E96" w14:textId="77777777" w:rsidR="00DC22AB" w:rsidRDefault="00B21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04CF6" w14:textId="77777777" w:rsidR="00DC22AB" w:rsidRDefault="00B21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54340" w14:textId="77777777" w:rsidR="00DC22AB" w:rsidRDefault="00B21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1A579" w14:textId="17F7DA3D" w:rsidR="00DC22AB" w:rsidRDefault="00B21F06" w:rsidP="00B21F0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5E7C6" w14:textId="77777777" w:rsidR="00DC22AB" w:rsidRPr="00B8310A" w:rsidRDefault="00B21F06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создании коллективного панно, показывающего образ выбранной эпохи;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98873" w14:textId="77777777" w:rsidR="00DC22AB" w:rsidRDefault="00B21F0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45E71" w14:textId="77777777" w:rsidR="00DC22AB" w:rsidRDefault="00B21F06">
            <w:pPr>
              <w:autoSpaceDE w:val="0"/>
              <w:autoSpaceDN w:val="0"/>
              <w:spacing w:before="76" w:after="0" w:line="37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https://resh.edu.ru/subject/lesson/7835/start/313206/ https://resh.edu.ru/subject/lesson/7836/main/280796/</w:t>
            </w:r>
          </w:p>
        </w:tc>
      </w:tr>
      <w:tr w:rsidR="00DC22AB" w:rsidRPr="00B21F06" w14:paraId="6059776B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ECCF3" w14:textId="77777777" w:rsidR="00DC22AB" w:rsidRPr="00B8310A" w:rsidRDefault="00B21F0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DC22AB" w14:paraId="174EBE16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7287F" w14:textId="77777777" w:rsidR="00DC22AB" w:rsidRDefault="00B21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98E2B" w14:textId="77777777" w:rsidR="00DC22AB" w:rsidRPr="00B8310A" w:rsidRDefault="00B21F0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FCF08" w14:textId="77777777" w:rsidR="00DC22AB" w:rsidRDefault="00B21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61D5B" w14:textId="77777777" w:rsidR="00DC22AB" w:rsidRDefault="00B21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0EF6C" w14:textId="77777777" w:rsidR="00DC22AB" w:rsidRDefault="00B21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DC107" w14:textId="31951484" w:rsidR="00DC22AB" w:rsidRDefault="00B21F06" w:rsidP="00B21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2E542" w14:textId="77777777" w:rsidR="00DC22AB" w:rsidRPr="00B8310A" w:rsidRDefault="00B21F0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эстетически анализировать произведения современного декоративного и прикладного искусства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творческую импровизацию на основе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 современных художников;;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20C44" w14:textId="77777777" w:rsidR="00DC22AB" w:rsidRDefault="00B21F0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D46C5" w14:textId="77777777" w:rsidR="00DC22AB" w:rsidRDefault="00B21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https://resh.edu.ru/subject/lesson/7840/start/313511/</w:t>
            </w:r>
          </w:p>
          <w:p w14:paraId="2270EB01" w14:textId="77777777" w:rsidR="00DC22AB" w:rsidRDefault="00B21F06">
            <w:pPr>
              <w:autoSpaceDE w:val="0"/>
              <w:autoSpaceDN w:val="0"/>
              <w:spacing w:before="40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14:paraId="60F44D84" w14:textId="77777777" w:rsidR="00DC22AB" w:rsidRDefault="00B21F06">
            <w:pPr>
              <w:autoSpaceDE w:val="0"/>
              <w:autoSpaceDN w:val="0"/>
              <w:spacing w:before="2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v=WYKUG3dVidk</w:t>
            </w:r>
          </w:p>
        </w:tc>
      </w:tr>
      <w:tr w:rsidR="00DC22AB" w14:paraId="5CFF4B0C" w14:textId="77777777">
        <w:trPr>
          <w:trHeight w:hRule="exact" w:val="205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F1281" w14:textId="77777777" w:rsidR="00DC22AB" w:rsidRDefault="00B21F0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5C7C4" w14:textId="77777777" w:rsidR="00DC22AB" w:rsidRPr="00B8310A" w:rsidRDefault="00B21F0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Символический знак в современной жизни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D6911" w14:textId="77777777" w:rsidR="00DC22AB" w:rsidRDefault="00B21F0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49A3A" w14:textId="77777777" w:rsidR="00DC22AB" w:rsidRDefault="00B21F0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D86E1" w14:textId="77777777" w:rsidR="00DC22AB" w:rsidRDefault="00B21F0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C171D" w14:textId="47DE91DF" w:rsidR="00DC22AB" w:rsidRDefault="00B21F06" w:rsidP="00B21F0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40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FA846" w14:textId="77777777" w:rsidR="00DC22AB" w:rsidRPr="00B8310A" w:rsidRDefault="00B21F0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государственной символики и роль художника в её разработке.;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Разъяснять смысловое значение изобразительн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декоративных элементов в государственной символике и в гербе родного города.;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происхождении и традициях геральдики.; Разрабатывать эскиз личной семейной эмблемы или эмблемы класса;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школы;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кружка дополнительного образования;;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75F46" w14:textId="77777777" w:rsidR="00DC22AB" w:rsidRDefault="00B21F0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EABBE" w14:textId="77777777" w:rsidR="00DC22AB" w:rsidRDefault="00B21F0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https://resh.edu.ru/subject/lesson/7837/start/313452/ https://resh.edu.ru/subject/lesson/7838/start/313567/</w:t>
            </w:r>
          </w:p>
        </w:tc>
      </w:tr>
    </w:tbl>
    <w:p w14:paraId="48EEFFF3" w14:textId="77777777" w:rsidR="00DC22AB" w:rsidRDefault="00DC22AB">
      <w:pPr>
        <w:autoSpaceDE w:val="0"/>
        <w:autoSpaceDN w:val="0"/>
        <w:spacing w:after="0" w:line="14" w:lineRule="exact"/>
      </w:pPr>
    </w:p>
    <w:p w14:paraId="13DDD908" w14:textId="77777777" w:rsidR="00DC22AB" w:rsidRDefault="00DC22AB">
      <w:pPr>
        <w:sectPr w:rsidR="00DC22AB">
          <w:pgSz w:w="16840" w:h="11900"/>
          <w:pgMar w:top="284" w:right="640" w:bottom="34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0DBD3E2" w14:textId="77777777" w:rsidR="00DC22AB" w:rsidRDefault="00DC22A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94"/>
        <w:gridCol w:w="528"/>
        <w:gridCol w:w="1104"/>
        <w:gridCol w:w="1142"/>
        <w:gridCol w:w="864"/>
        <w:gridCol w:w="4022"/>
        <w:gridCol w:w="1082"/>
        <w:gridCol w:w="3470"/>
      </w:tblGrid>
      <w:tr w:rsidR="00DC22AB" w14:paraId="40DEBB15" w14:textId="77777777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C65FC" w14:textId="77777777" w:rsidR="00DC22AB" w:rsidRDefault="00B21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14912" w14:textId="77777777" w:rsidR="00DC22AB" w:rsidRPr="00B8310A" w:rsidRDefault="00B21F0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 современных улиц и помещений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CE6D3" w14:textId="77777777" w:rsidR="00DC22AB" w:rsidRDefault="00B21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FD15E" w14:textId="77777777" w:rsidR="00DC22AB" w:rsidRDefault="00B21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FDD22" w14:textId="77777777" w:rsidR="00DC22AB" w:rsidRDefault="00B21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36753" w14:textId="3F62BB2A" w:rsidR="00DC22AB" w:rsidRDefault="00B21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.05.2023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FAC4D" w14:textId="77777777" w:rsidR="00DC22AB" w:rsidRPr="00B8310A" w:rsidRDefault="00B21F0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Обнаруживать украшения на улицах родного города и рассказывать о них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8310A">
              <w:rPr>
                <w:lang w:val="ru-RU"/>
              </w:rPr>
              <w:br/>
            </w:r>
            <w:proofErr w:type="gramEnd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зачем люди в праздник украшают окружение и себя.; Участвовать в праздничном оформлении школы;;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1D4F3" w14:textId="77777777" w:rsidR="00DC22AB" w:rsidRDefault="00B21F0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332FE" w14:textId="77777777" w:rsidR="00DC22AB" w:rsidRDefault="00B21F0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https://resh.edu.ru/subject/lesson/2109/main/</w:t>
            </w:r>
          </w:p>
          <w:p w14:paraId="6C67DD0A" w14:textId="77777777" w:rsidR="00DC22AB" w:rsidRDefault="00B21F06">
            <w:pPr>
              <w:autoSpaceDE w:val="0"/>
              <w:autoSpaceDN w:val="0"/>
              <w:spacing w:before="40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https://aira.ru/proekty/</w:t>
            </w:r>
          </w:p>
          <w:p w14:paraId="6797AD42" w14:textId="77777777" w:rsidR="00DC22AB" w:rsidRDefault="00B21F06">
            <w:pPr>
              <w:autoSpaceDE w:val="0"/>
              <w:autoSpaceDN w:val="0"/>
              <w:spacing w:before="40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https://megapolisgroup.spb.ru/portfolio</w:t>
            </w:r>
          </w:p>
        </w:tc>
      </w:tr>
      <w:tr w:rsidR="00DC22AB" w14:paraId="75E9DD69" w14:textId="77777777">
        <w:trPr>
          <w:trHeight w:hRule="exact" w:val="520"/>
        </w:trPr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BE301" w14:textId="77777777" w:rsidR="00DC22AB" w:rsidRPr="00B8310A" w:rsidRDefault="00B21F06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0770E" w14:textId="77777777" w:rsidR="00DC22AB" w:rsidRDefault="00B21F0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417D2" w14:textId="77777777" w:rsidR="00DC22AB" w:rsidRDefault="00B21F0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2B4ED" w14:textId="77777777" w:rsidR="00DC22AB" w:rsidRDefault="00B21F0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9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38F36" w14:textId="77777777" w:rsidR="00DC22AB" w:rsidRDefault="00DC22AB"/>
        </w:tc>
      </w:tr>
    </w:tbl>
    <w:p w14:paraId="27DFFA56" w14:textId="77777777" w:rsidR="00DC22AB" w:rsidRDefault="00DC22AB">
      <w:pPr>
        <w:autoSpaceDE w:val="0"/>
        <w:autoSpaceDN w:val="0"/>
        <w:spacing w:after="0" w:line="14" w:lineRule="exact"/>
      </w:pPr>
    </w:p>
    <w:p w14:paraId="56936C04" w14:textId="77777777" w:rsidR="00DC22AB" w:rsidRDefault="00DC22AB">
      <w:pPr>
        <w:sectPr w:rsidR="00DC22A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0A3A6D3" w14:textId="77777777" w:rsidR="00DC22AB" w:rsidRDefault="00DC22AB">
      <w:pPr>
        <w:autoSpaceDE w:val="0"/>
        <w:autoSpaceDN w:val="0"/>
        <w:spacing w:after="78" w:line="220" w:lineRule="exact"/>
      </w:pPr>
    </w:p>
    <w:p w14:paraId="5143D088" w14:textId="77777777" w:rsidR="00DC22AB" w:rsidRDefault="00B21F06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C22AB" w14:paraId="57B70C0B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3D031" w14:textId="77777777" w:rsidR="00DC22AB" w:rsidRDefault="00B21F0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6B905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4F120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3194A" w14:textId="77777777" w:rsidR="00DC22AB" w:rsidRDefault="00B21F06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DFC5B" w14:textId="77777777" w:rsidR="00DC22AB" w:rsidRDefault="00B21F06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DC22AB" w14:paraId="78DD2094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EBCC" w14:textId="77777777" w:rsidR="00DC22AB" w:rsidRDefault="00DC22A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B6DF" w14:textId="77777777" w:rsidR="00DC22AB" w:rsidRDefault="00DC22A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B409C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A71F9" w14:textId="77777777" w:rsidR="00DC22AB" w:rsidRDefault="00B21F0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31401" w14:textId="77777777" w:rsidR="00DC22AB" w:rsidRDefault="00B21F0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4D32" w14:textId="77777777" w:rsidR="00DC22AB" w:rsidRDefault="00DC22A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410C" w14:textId="77777777" w:rsidR="00DC22AB" w:rsidRDefault="00DC22AB"/>
        </w:tc>
      </w:tr>
      <w:tr w:rsidR="00DC22AB" w14:paraId="33F958E7" w14:textId="7777777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7C8F2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4DD6E" w14:textId="77777777" w:rsidR="00DC22AB" w:rsidRDefault="00B21F06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Общие сведения 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декоративно-прикладном искусстве. Декоративн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искусство и его виды.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Декоративно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прикладное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людей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FA5EB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D03DC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9E072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440DE" w14:textId="736AB388" w:rsidR="00DC22AB" w:rsidRDefault="00B21F06" w:rsidP="00B21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95B1D" w14:textId="77777777" w:rsidR="00DC22AB" w:rsidRDefault="00B21F0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0ADA5A59" w14:textId="77777777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468EF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AA2EC" w14:textId="77777777" w:rsidR="00DC22AB" w:rsidRPr="00B8310A" w:rsidRDefault="00B21F0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Древние корни народного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искусства. Истоки образного языка декоративн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прикладного искусства.</w:t>
            </w:r>
          </w:p>
          <w:p w14:paraId="02D8E239" w14:textId="77777777" w:rsidR="00DC22AB" w:rsidRPr="00B8310A" w:rsidRDefault="00B21F06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Традиционные образы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народного (крестьянского) прикладного искусства.</w:t>
            </w:r>
          </w:p>
          <w:p w14:paraId="556B57CF" w14:textId="77777777" w:rsidR="00DC22AB" w:rsidRPr="00B8310A" w:rsidRDefault="00B21F06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Связь народного искусства с природой, бытом, трудом, верованиями и эпосом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47566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88254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C93CD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EFDA9" w14:textId="3C1A224F" w:rsidR="00DC22AB" w:rsidRDefault="00B21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5FC3C" w14:textId="77777777" w:rsidR="00DC22AB" w:rsidRDefault="00B21F0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6186E9E9" w14:textId="77777777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8C5EC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DD46A" w14:textId="77777777" w:rsidR="00DC22AB" w:rsidRDefault="00B21F06">
            <w:pPr>
              <w:autoSpaceDE w:val="0"/>
              <w:autoSpaceDN w:val="0"/>
              <w:spacing w:before="98" w:after="0" w:line="286" w:lineRule="auto"/>
              <w:ind w:left="72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Роль природных материалов в строительстве 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изготовлении предметов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быта, их значение в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характере труда 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жизненного уклада.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Образно-символический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прикладного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AACB7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0C9E3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DE866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97037" w14:textId="240DA40B" w:rsidR="00DC22AB" w:rsidRDefault="00B21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2BBAF" w14:textId="77777777" w:rsidR="00DC22AB" w:rsidRDefault="00B21F0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2CC542FA" w14:textId="77777777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87879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271DB" w14:textId="77777777" w:rsidR="00DC22AB" w:rsidRPr="00B8310A" w:rsidRDefault="00B21F0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рисунков на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темы древних узоров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деревянной резьбы, росписи по дереву, вышивки.</w:t>
            </w:r>
          </w:p>
          <w:p w14:paraId="7696A55D" w14:textId="77777777" w:rsidR="00DC22AB" w:rsidRPr="00B8310A" w:rsidRDefault="00B21F06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навыков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декоративного обобщения в процессе практической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творческой работы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2D394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B92BB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8F216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C343F" w14:textId="4AD96E4D" w:rsidR="00DC22AB" w:rsidRDefault="00B21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D3133" w14:textId="77777777" w:rsidR="00DC22AB" w:rsidRDefault="00B21F0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26A7354F" w14:textId="77777777" w:rsidR="00DC22AB" w:rsidRDefault="00DC22AB">
      <w:pPr>
        <w:autoSpaceDE w:val="0"/>
        <w:autoSpaceDN w:val="0"/>
        <w:spacing w:after="0" w:line="14" w:lineRule="exact"/>
      </w:pPr>
    </w:p>
    <w:p w14:paraId="77B4CBEC" w14:textId="77777777" w:rsidR="00DC22AB" w:rsidRDefault="00DC22AB">
      <w:pPr>
        <w:sectPr w:rsidR="00DC22AB">
          <w:pgSz w:w="11900" w:h="16840"/>
          <w:pgMar w:top="298" w:right="650" w:bottom="97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E000DB9" w14:textId="77777777" w:rsidR="00DC22AB" w:rsidRDefault="00DC22A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C22AB" w14:paraId="21B5E82C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B6F1E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27D96" w14:textId="77777777" w:rsidR="00DC22AB" w:rsidRPr="00B8310A" w:rsidRDefault="00B21F0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Убранство русской избы.</w:t>
            </w:r>
          </w:p>
          <w:p w14:paraId="0F189300" w14:textId="77777777" w:rsidR="00DC22AB" w:rsidRPr="00B8310A" w:rsidRDefault="00B21F06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Конструкция избы, единство красоты и пользы —</w:t>
            </w:r>
            <w:r w:rsidRPr="00B8310A">
              <w:rPr>
                <w:lang w:val="ru-RU"/>
              </w:rPr>
              <w:br/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функционального</w:t>
            </w:r>
            <w:proofErr w:type="gramEnd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символического — в её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постройке и украшении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C209F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C4162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553B3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8C0B0" w14:textId="700C1F25" w:rsidR="00DC22AB" w:rsidRDefault="00B21F06" w:rsidP="00B21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4DE6D" w14:textId="77777777" w:rsidR="00DC22AB" w:rsidRDefault="00B21F0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6734963D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89B1A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31A59" w14:textId="77777777" w:rsidR="00DC22AB" w:rsidRPr="00B8310A" w:rsidRDefault="00B21F06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Убранство русской избы. Выполнение рисунков 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—э</w:t>
            </w:r>
            <w:proofErr w:type="gramEnd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скизов орнаментального декора крестьянского дома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6A35E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64197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EFBAC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9C9B4" w14:textId="164BE7F1" w:rsidR="00DC22AB" w:rsidRDefault="00B21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BDE86" w14:textId="77777777" w:rsidR="00DC22AB" w:rsidRDefault="00B21F0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621E079A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4A103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1DDCA" w14:textId="77777777" w:rsidR="00DC22AB" w:rsidRPr="00B8310A" w:rsidRDefault="00B21F0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Убранство русской избы.</w:t>
            </w:r>
          </w:p>
          <w:p w14:paraId="5FB63EDC" w14:textId="77777777" w:rsidR="00DC22AB" w:rsidRDefault="00B21F06">
            <w:pPr>
              <w:autoSpaceDE w:val="0"/>
              <w:autoSpaceDN w:val="0"/>
              <w:spacing w:before="70" w:after="0"/>
              <w:ind w:left="72" w:right="144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Устройство внутреннего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пространства крестьянского дома.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Декоративные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жилой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66BC4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1315E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FC408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03B6E" w14:textId="508958BB" w:rsidR="00DC22AB" w:rsidRDefault="00B21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49A3F" w14:textId="77777777" w:rsidR="00DC22AB" w:rsidRDefault="00B21F0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0E1E732D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678EF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A486F" w14:textId="77777777" w:rsidR="00DC22AB" w:rsidRDefault="00B21F06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народного быта и труда. Предметы народного быта: их декор.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орнаментов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украшении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99B7A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E3FEE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77889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7FFE7" w14:textId="13D9B340" w:rsidR="00DC22AB" w:rsidRDefault="00B21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11C7C" w14:textId="77777777" w:rsidR="00DC22AB" w:rsidRDefault="00B21F0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5FE46030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54CAF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B9D0F" w14:textId="77777777" w:rsidR="00DC22AB" w:rsidRPr="00B8310A" w:rsidRDefault="00B21F0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народного быта и труда. Характерные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народного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традиционного быта у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разных народов.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506DE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531E4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7B6FE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423D5" w14:textId="0D17AC49" w:rsidR="00DC22AB" w:rsidRDefault="005726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09</w:t>
            </w:r>
            <w:r w:rsidR="00B21F06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FA25C" w14:textId="77777777" w:rsidR="00DC22AB" w:rsidRDefault="00B21F0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42ECCA01" w14:textId="77777777">
        <w:trPr>
          <w:trHeight w:hRule="exact" w:val="2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AF730" w14:textId="77777777" w:rsidR="00DC22AB" w:rsidRDefault="00B21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9DFE6" w14:textId="77777777" w:rsidR="00DC22AB" w:rsidRPr="00B8310A" w:rsidRDefault="00B21F06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народного быта и труда. Выполнение рисунков предметов народного быта, выявление мудрости их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выразительной формы 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орнаментальн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символического оформления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F773D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E1C3A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DB855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577DD" w14:textId="0C8A146C" w:rsidR="00DC22AB" w:rsidRDefault="005726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B21F06">
              <w:rPr>
                <w:rFonts w:ascii="Times New Roman" w:eastAsia="Times New Roman" w:hAnsi="Times New Roman"/>
                <w:color w:val="000000"/>
                <w:sz w:val="24"/>
              </w:rPr>
              <w:t>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40ABD" w14:textId="77777777" w:rsidR="00DC22AB" w:rsidRDefault="00B21F0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110E5DEF" w14:textId="77777777" w:rsidR="00DC22AB" w:rsidRDefault="00DC22AB">
      <w:pPr>
        <w:autoSpaceDE w:val="0"/>
        <w:autoSpaceDN w:val="0"/>
        <w:spacing w:after="0" w:line="14" w:lineRule="exact"/>
      </w:pPr>
    </w:p>
    <w:p w14:paraId="6F365DEE" w14:textId="77777777" w:rsidR="00DC22AB" w:rsidRDefault="00DC22AB">
      <w:pPr>
        <w:sectPr w:rsidR="00DC22A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3BE77F0" w14:textId="77777777" w:rsidR="00DC22AB" w:rsidRDefault="00DC22A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C22AB" w14:paraId="43321CD1" w14:textId="77777777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BEB10" w14:textId="77777777" w:rsidR="00DC22AB" w:rsidRDefault="00B21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5731F" w14:textId="77777777" w:rsidR="00DC22AB" w:rsidRPr="00B8310A" w:rsidRDefault="00B21F06">
            <w:pPr>
              <w:autoSpaceDE w:val="0"/>
              <w:autoSpaceDN w:val="0"/>
              <w:spacing w:before="98" w:after="0" w:line="286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костюм. Образный строй народного праздничного костюма — женского 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мужского. Традиционная конструкция русского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женского костюма —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северорусский (сарафан) и южнорусский (понёва)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варианты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E297B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A1686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EC70D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73CA7" w14:textId="72C41A84" w:rsidR="00DC22AB" w:rsidRDefault="005726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</w:t>
            </w:r>
            <w:r w:rsidR="00B21F06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EA0F9" w14:textId="77777777" w:rsidR="00DC22AB" w:rsidRDefault="00B21F0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7AEDA4F8" w14:textId="7777777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845C7" w14:textId="77777777" w:rsidR="00DC22AB" w:rsidRDefault="00B21F0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9EAEA" w14:textId="77777777" w:rsidR="00DC22AB" w:rsidRPr="00B8310A" w:rsidRDefault="00B21F06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костюм. Разнообразие форм и украшений народного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праздничного костюма для различных регионов страны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5E427" w14:textId="77777777" w:rsidR="00DC22AB" w:rsidRDefault="00B21F0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EA182" w14:textId="77777777" w:rsidR="00DC22AB" w:rsidRDefault="00B21F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6BD15" w14:textId="77777777" w:rsidR="00DC22AB" w:rsidRDefault="00B21F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0CC0E" w14:textId="2EE077F9" w:rsidR="00DC22AB" w:rsidRDefault="00572601" w:rsidP="0057260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</w:t>
            </w:r>
            <w:r w:rsidR="00B21F06">
              <w:rPr>
                <w:rFonts w:ascii="Times New Roman" w:eastAsia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B21F06">
              <w:rPr>
                <w:rFonts w:ascii="Times New Roman" w:eastAsia="Times New Roman" w:hAnsi="Times New Roman"/>
                <w:color w:val="000000"/>
                <w:sz w:val="24"/>
              </w:rPr>
              <w:t>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137FD" w14:textId="77777777" w:rsidR="00DC22AB" w:rsidRDefault="00B21F06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20967108" w14:textId="77777777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EC9EA" w14:textId="77777777" w:rsidR="00DC22AB" w:rsidRDefault="00B21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4C763" w14:textId="77777777" w:rsidR="00DC22AB" w:rsidRPr="00B8310A" w:rsidRDefault="00B21F06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костюм. Искусство народной вышивки. Вышивка в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народных костюмах 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обрядах. Древнее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происхождение 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присутствие всех типов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орнаментов в народной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вышивке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1EF57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7B64B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94558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6229A" w14:textId="3BABFD0B" w:rsidR="00DC22AB" w:rsidRDefault="00B21F06" w:rsidP="005726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5726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A3B6C" w14:textId="77777777" w:rsidR="00DC22AB" w:rsidRDefault="00B21F0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08BC9E1F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B0EBB" w14:textId="77777777" w:rsidR="00DC22AB" w:rsidRDefault="00B21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0F911" w14:textId="77777777" w:rsidR="00DC22AB" w:rsidRPr="00B8310A" w:rsidRDefault="00B21F06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</w:t>
            </w:r>
            <w:proofErr w:type="spellStart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костюм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собенности</w:t>
            </w:r>
            <w:proofErr w:type="spellEnd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традиционных орнаментов текстильных промыслов в разных регионах страны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FF8EA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CE6AD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A4121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1775D" w14:textId="7FF85894" w:rsidR="00DC22AB" w:rsidRDefault="005726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B21F06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D059A" w14:textId="77777777" w:rsidR="00DC22AB" w:rsidRDefault="00B21F0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4B865225" w14:textId="7777777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AAF14" w14:textId="77777777" w:rsidR="00DC22AB" w:rsidRDefault="00B21F0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B70DC" w14:textId="77777777" w:rsidR="00DC22AB" w:rsidRPr="00B8310A" w:rsidRDefault="00B21F06">
            <w:pPr>
              <w:autoSpaceDE w:val="0"/>
              <w:autoSpaceDN w:val="0"/>
              <w:spacing w:before="100" w:after="0" w:line="286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костюм. Выполнение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рисунков традиционных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праздничных костюмов,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выражение в форме,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цветовом решении,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орнаментике костюма черт национального своеобразия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5A14F" w14:textId="77777777" w:rsidR="00DC22AB" w:rsidRDefault="00B21F0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A1111" w14:textId="77777777" w:rsidR="00DC22AB" w:rsidRDefault="00B21F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D89F2" w14:textId="77777777" w:rsidR="00DC22AB" w:rsidRDefault="00B21F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201C6" w14:textId="16B39411" w:rsidR="00DC22AB" w:rsidRDefault="0057260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B21F06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AE23E" w14:textId="77777777" w:rsidR="00DC22AB" w:rsidRDefault="00B21F06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75A243D9" w14:textId="77777777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A2563" w14:textId="77777777" w:rsidR="00DC22AB" w:rsidRDefault="00B21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93FE6" w14:textId="77777777" w:rsidR="00DC22AB" w:rsidRPr="00B8310A" w:rsidRDefault="00B21F06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праздники и праздничные обряды.</w:t>
            </w:r>
          </w:p>
          <w:p w14:paraId="48253AFD" w14:textId="77777777" w:rsidR="00DC22AB" w:rsidRPr="00B8310A" w:rsidRDefault="00B21F06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Календарные народные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праздники как синтез всех видов народного творчества.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4CCFB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8A78D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0BB6A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2C0A0" w14:textId="3578FACF" w:rsidR="00DC22AB" w:rsidRDefault="005726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28</w:t>
            </w:r>
            <w:r w:rsidR="00B21F06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4A247" w14:textId="77777777" w:rsidR="00DC22AB" w:rsidRDefault="00B21F0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6D11D5AA" w14:textId="77777777" w:rsidR="00DC22AB" w:rsidRDefault="00DC22AB">
      <w:pPr>
        <w:autoSpaceDE w:val="0"/>
        <w:autoSpaceDN w:val="0"/>
        <w:spacing w:after="0" w:line="14" w:lineRule="exact"/>
      </w:pPr>
    </w:p>
    <w:p w14:paraId="603EC215" w14:textId="77777777" w:rsidR="00DC22AB" w:rsidRDefault="00DC22AB">
      <w:pPr>
        <w:sectPr w:rsidR="00DC22AB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2A88C0C" w14:textId="77777777" w:rsidR="00DC22AB" w:rsidRDefault="00DC22A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C22AB" w14:paraId="6D11FD3B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1A231" w14:textId="77777777" w:rsidR="00DC22AB" w:rsidRDefault="00B21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818F9" w14:textId="77777777" w:rsidR="00DC22AB" w:rsidRPr="00B8310A" w:rsidRDefault="00B21F06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праздники и праздничные обряды.</w:t>
            </w:r>
          </w:p>
          <w:p w14:paraId="52330D4E" w14:textId="77777777" w:rsidR="00DC22AB" w:rsidRDefault="00B21F06">
            <w:pPr>
              <w:autoSpaceDE w:val="0"/>
              <w:autoSpaceDN w:val="0"/>
              <w:spacing w:before="70" w:after="0" w:line="281" w:lineRule="auto"/>
              <w:ind w:left="72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сюжетной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композиции или участие в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работе по созданию </w:t>
            </w:r>
            <w:r w:rsidRPr="00B8310A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коллективного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24520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2A3A9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D455E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AD8C1" w14:textId="2E485641" w:rsidR="00DC22AB" w:rsidRDefault="005726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B21F06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A2108" w14:textId="77777777" w:rsidR="00DC22AB" w:rsidRDefault="00B21F0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5980C568" w14:textId="7777777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CABA7" w14:textId="77777777" w:rsidR="00DC22AB" w:rsidRDefault="00B21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2232C" w14:textId="77777777" w:rsidR="00DC22AB" w:rsidRDefault="00B21F06">
            <w:pPr>
              <w:autoSpaceDE w:val="0"/>
              <w:autoSpaceDN w:val="0"/>
              <w:spacing w:before="98" w:after="0" w:line="286" w:lineRule="auto"/>
              <w:ind w:left="72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Многообразие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видов традиционных ремёсел и происхождение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 народов России.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особенные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каждого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C3256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407E7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FE9A7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3A978" w14:textId="64FC2E8D" w:rsidR="00DC22AB" w:rsidRDefault="005726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18</w:t>
            </w:r>
            <w:r w:rsidR="00B21F06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95FE6" w14:textId="77777777" w:rsidR="00DC22AB" w:rsidRDefault="00B21F0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695336A0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2123B" w14:textId="77777777" w:rsidR="00DC22AB" w:rsidRDefault="00B21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2270C" w14:textId="77777777" w:rsidR="00DC22AB" w:rsidRPr="00B8310A" w:rsidRDefault="00B21F06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Разнообразие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материалов народных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ремёсел и их связь с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регионально-национальным бытом (дерево, береста,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керамика, металл, кость, мех и кожа, шерсть и лён и др.)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0A104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E165C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C9439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F2F84" w14:textId="33805A3E" w:rsidR="00DC22AB" w:rsidRDefault="005726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B21F06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EA880" w14:textId="77777777" w:rsidR="00DC22AB" w:rsidRDefault="00B21F0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2FDE7FAE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38958" w14:textId="77777777" w:rsidR="00DC22AB" w:rsidRDefault="00B21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8BA0D" w14:textId="77777777" w:rsidR="00DC22AB" w:rsidRPr="00B8310A" w:rsidRDefault="00B21F06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Традиционные древние образы в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современных игрушках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народных промыслов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670B2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E2CB0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5357B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1657C" w14:textId="3628AED3" w:rsidR="00DC22AB" w:rsidRDefault="005726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B21F06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F0990" w14:textId="77777777" w:rsidR="00DC22AB" w:rsidRDefault="00B21F0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6DA7D610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500AF" w14:textId="77777777" w:rsidR="00DC22AB" w:rsidRDefault="00B21F0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7F2EE" w14:textId="77777777" w:rsidR="00DC22AB" w:rsidRPr="00B8310A" w:rsidRDefault="00B21F06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эскиза игрушки по мотивам избранного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F833F" w14:textId="77777777" w:rsidR="00DC22AB" w:rsidRDefault="00B21F0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ABD89" w14:textId="77777777" w:rsidR="00DC22AB" w:rsidRDefault="00B21F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60CB4" w14:textId="77777777" w:rsidR="00DC22AB" w:rsidRDefault="00B21F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250B8" w14:textId="750AC31B" w:rsidR="00DC22AB" w:rsidRDefault="00B21F0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5726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FA273" w14:textId="77777777" w:rsidR="00DC22AB" w:rsidRDefault="00B21F06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0E1A6DE4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C1E2B" w14:textId="77777777" w:rsidR="00DC22AB" w:rsidRDefault="00B21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E4949" w14:textId="77777777" w:rsidR="00DC22AB" w:rsidRPr="00B8310A" w:rsidRDefault="00B21F0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Роспись по дереву. Хохлома. Создание эскиза изделия по мотивам промысла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E646A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F09C0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60362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CB160" w14:textId="0720A9DB" w:rsidR="00DC22AB" w:rsidRDefault="005726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</w:t>
            </w:r>
            <w:r w:rsidR="00B21F06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D837F" w14:textId="77777777" w:rsidR="00DC22AB" w:rsidRDefault="00B21F0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656B67F1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673A2" w14:textId="77777777" w:rsidR="00DC22AB" w:rsidRDefault="00B21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EE358" w14:textId="77777777" w:rsidR="00DC22AB" w:rsidRPr="00B8310A" w:rsidRDefault="00B21F0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Керамика. Искусство Гжели. Создание эскиза изделия по мотивам промысла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48A79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12631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2DE4C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6E1CD" w14:textId="2B601CEA" w:rsidR="00DC22AB" w:rsidRDefault="005726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B21F06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15E4C" w14:textId="77777777" w:rsidR="00DC22AB" w:rsidRDefault="00B21F0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083E339F" w14:textId="7777777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F7CB0" w14:textId="77777777" w:rsidR="00DC22AB" w:rsidRDefault="00B21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F5A9C" w14:textId="77777777" w:rsidR="00DC22AB" w:rsidRPr="00B8310A" w:rsidRDefault="00B21F06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Городецкая роспись по дереву. Создание эскиза изделия по мотивам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3D103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63EBA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128DB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937BD" w14:textId="0E95B6F0" w:rsidR="00DC22AB" w:rsidRDefault="005726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B21F06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C5A3B" w14:textId="77777777" w:rsidR="00DC22AB" w:rsidRDefault="00B21F0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554F185A" w14:textId="77777777" w:rsidR="00DC22AB" w:rsidRDefault="00DC22AB">
      <w:pPr>
        <w:autoSpaceDE w:val="0"/>
        <w:autoSpaceDN w:val="0"/>
        <w:spacing w:after="0" w:line="14" w:lineRule="exact"/>
      </w:pPr>
    </w:p>
    <w:p w14:paraId="56661A5F" w14:textId="77777777" w:rsidR="00DC22AB" w:rsidRDefault="00DC22AB">
      <w:pPr>
        <w:sectPr w:rsidR="00DC22AB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60E9B03" w14:textId="77777777" w:rsidR="00DC22AB" w:rsidRDefault="00DC22A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C22AB" w14:paraId="1FDFF8C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D762B" w14:textId="77777777" w:rsidR="00DC22AB" w:rsidRDefault="00B21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B0C50" w14:textId="77777777" w:rsidR="00DC22AB" w:rsidRDefault="00B21F06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металлу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Жостово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437D9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F510E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55C08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85F7E" w14:textId="7D3B8DEC" w:rsidR="00DC22AB" w:rsidRDefault="00B21F06" w:rsidP="005726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5726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454A5" w14:textId="77777777" w:rsidR="00DC22AB" w:rsidRDefault="00B21F0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6CBD1BCF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71ADE" w14:textId="77777777" w:rsidR="00DC22AB" w:rsidRDefault="00B21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EA22C" w14:textId="77777777" w:rsidR="00DC22AB" w:rsidRPr="00B8310A" w:rsidRDefault="00B21F0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Древние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художественной обработки металла в разных регионах страны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03EA3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FC616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F0FC9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D6B0A" w14:textId="2A726071" w:rsidR="00DC22AB" w:rsidRDefault="005726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 w:rsidR="00B21F06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00A05" w14:textId="77777777" w:rsidR="00DC22AB" w:rsidRDefault="00B21F0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1CF24F28" w14:textId="77777777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0C4AB" w14:textId="77777777" w:rsidR="00DC22AB" w:rsidRDefault="00B21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5A053" w14:textId="77777777" w:rsidR="00DC22AB" w:rsidRPr="00B8310A" w:rsidRDefault="00B21F06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Искусство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лаковой живописи: Палех, Федоскино, 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Мстёра.</w:t>
            </w:r>
          </w:p>
          <w:p w14:paraId="5E445F93" w14:textId="77777777" w:rsidR="00DC22AB" w:rsidRPr="00B8310A" w:rsidRDefault="00B21F06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композиции на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сказочный сюжет по мотивам лаковых миниатюр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378ED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2CC81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C3161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F266F" w14:textId="0FB280B2" w:rsidR="00DC22AB" w:rsidRDefault="00572601" w:rsidP="005726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05</w:t>
            </w:r>
            <w:r w:rsidR="00B21F06"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B21F06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22997" w14:textId="77777777" w:rsidR="00DC22AB" w:rsidRDefault="00B21F0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413CF024" w14:textId="77777777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375DE" w14:textId="77777777" w:rsidR="00DC22AB" w:rsidRDefault="00B21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D924D" w14:textId="77777777" w:rsidR="00DC22AB" w:rsidRPr="00B8310A" w:rsidRDefault="00B21F06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 в культуре разных эпох и народов. Роль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искусства в культуре древних цивилизаций. Выполнение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зарисовок элементов декора или декорированных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266D8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04243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ADD5A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ABDCF" w14:textId="376EE78E" w:rsidR="00DC22AB" w:rsidRDefault="005726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B21F06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06844" w14:textId="77777777" w:rsidR="00DC22AB" w:rsidRDefault="00B21F0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659A07FC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55D15" w14:textId="77777777" w:rsidR="00DC22AB" w:rsidRDefault="00B21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0DDD2" w14:textId="77777777" w:rsidR="00DC22AB" w:rsidRPr="00B8310A" w:rsidRDefault="00B21F06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Особенности орнамента в культурах разных народов. Выполнение изображений орнаментов выбранной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AB068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E6DEF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C2FBC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004D6" w14:textId="56E5201B" w:rsidR="00DC22AB" w:rsidRDefault="005726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</w:t>
            </w:r>
            <w:r w:rsidR="00B21F06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6286F" w14:textId="77777777" w:rsidR="00DC22AB" w:rsidRDefault="00B21F0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2A869A87" w14:textId="7777777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12A55" w14:textId="77777777" w:rsidR="00DC22AB" w:rsidRDefault="00B21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1EC46" w14:textId="77777777" w:rsidR="00DC22AB" w:rsidRPr="00B8310A" w:rsidRDefault="00B21F06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Особенности конструкции и декора одежды. Создание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эскиза одежды или деталей одежды для разных членов сообщества выбранной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21AC3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982CE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BFC1D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3D839" w14:textId="02F3BA19" w:rsidR="00DC22AB" w:rsidRDefault="00572601" w:rsidP="005726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</w:t>
            </w:r>
            <w:r w:rsidR="00B21F06"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B21F06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AEDED" w14:textId="77777777" w:rsidR="00DC22AB" w:rsidRDefault="00B21F0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42431947" w14:textId="77777777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30995" w14:textId="77777777" w:rsidR="00DC22AB" w:rsidRDefault="00B21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3591F" w14:textId="77777777" w:rsidR="00DC22AB" w:rsidRPr="00B8310A" w:rsidRDefault="00B21F06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Целостный образ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искусства для каждой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исторической эпохи 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национальной культуры.</w:t>
            </w:r>
          </w:p>
          <w:p w14:paraId="7AAEB261" w14:textId="77777777" w:rsidR="00DC22AB" w:rsidRPr="00B8310A" w:rsidRDefault="00B21F06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коллективного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панно, показывающего образ выбранной эпохи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E3551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0247E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4B4DE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B59E0" w14:textId="3FCB8E99" w:rsidR="00DC22AB" w:rsidRDefault="005726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B21F06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3CD2D" w14:textId="77777777" w:rsidR="00DC22AB" w:rsidRDefault="00B21F0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232DA225" w14:textId="77777777" w:rsidR="00DC22AB" w:rsidRDefault="00DC22AB">
      <w:pPr>
        <w:autoSpaceDE w:val="0"/>
        <w:autoSpaceDN w:val="0"/>
        <w:spacing w:after="0" w:line="14" w:lineRule="exact"/>
      </w:pPr>
    </w:p>
    <w:p w14:paraId="28B227C1" w14:textId="77777777" w:rsidR="00DC22AB" w:rsidRDefault="00DC22AB">
      <w:pPr>
        <w:sectPr w:rsidR="00DC22AB">
          <w:pgSz w:w="11900" w:h="16840"/>
          <w:pgMar w:top="284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5ABE76F" w14:textId="77777777" w:rsidR="00DC22AB" w:rsidRDefault="00DC22A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C22AB" w14:paraId="0B7F9773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A82BD" w14:textId="77777777" w:rsidR="00DC22AB" w:rsidRDefault="00B21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65856" w14:textId="77777777" w:rsidR="00DC22AB" w:rsidRDefault="00B21F06">
            <w:pPr>
              <w:autoSpaceDE w:val="0"/>
              <w:autoSpaceDN w:val="0"/>
              <w:spacing w:before="98" w:after="0" w:line="283" w:lineRule="auto"/>
              <w:ind w:left="72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видов, форм, материалов и техник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современного декоративного искусства.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импровизации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художников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7C69D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B5A09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A05C7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C7C88" w14:textId="1903B640" w:rsidR="00DC22AB" w:rsidRDefault="00B21F06" w:rsidP="005726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5726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2540F" w14:textId="77777777" w:rsidR="00DC22AB" w:rsidRDefault="00B21F0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5787C4BA" w14:textId="77777777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1BBA5" w14:textId="77777777" w:rsidR="00DC22AB" w:rsidRDefault="00B21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86A81" w14:textId="77777777" w:rsidR="00DC22AB" w:rsidRPr="00B8310A" w:rsidRDefault="00B21F06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Символический знак в современной жизни.</w:t>
            </w:r>
          </w:p>
          <w:p w14:paraId="5D4AAE3A" w14:textId="77777777" w:rsidR="00DC22AB" w:rsidRPr="00B8310A" w:rsidRDefault="00B21F06">
            <w:pPr>
              <w:autoSpaceDE w:val="0"/>
              <w:autoSpaceDN w:val="0"/>
              <w:spacing w:before="72" w:after="0" w:line="281" w:lineRule="auto"/>
              <w:ind w:left="72" w:right="43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Разработка </w:t>
            </w:r>
            <w:proofErr w:type="spellStart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эскиаз</w:t>
            </w:r>
            <w:proofErr w:type="spellEnd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личной семейной эмблемы или эмблемы класса, школы, кружка дополнительного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ADF55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687CF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4F86D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B3A79" w14:textId="22E81C40" w:rsidR="00DC22AB" w:rsidRDefault="005726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24</w:t>
            </w:r>
            <w:r w:rsidR="00B21F06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F1BBC" w14:textId="77777777" w:rsidR="00DC22AB" w:rsidRDefault="00B21F0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15058175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2EDB6" w14:textId="77777777" w:rsidR="00DC22AB" w:rsidRDefault="00B21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6264D" w14:textId="77777777" w:rsidR="00DC22AB" w:rsidRDefault="00B21F06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 современных улиц и </w:t>
            </w:r>
            <w:proofErr w:type="spellStart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помещений</w:t>
            </w:r>
            <w:proofErr w:type="gramStart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екоративно</w:t>
            </w:r>
            <w:proofErr w:type="spellEnd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-прикладное искусство в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жизни современного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Праздничное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оформление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820E1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22777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0BDE5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1E6D6" w14:textId="77777777" w:rsidR="00DC22AB" w:rsidRDefault="00B21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18844" w14:textId="77777777" w:rsidR="00DC22AB" w:rsidRDefault="00B21F0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19CA464D" w14:textId="77777777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4166F" w14:textId="77777777" w:rsidR="00DC22AB" w:rsidRPr="00B8310A" w:rsidRDefault="00B21F0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D6B41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868A9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4299C" w14:textId="77777777" w:rsidR="00DC22AB" w:rsidRDefault="00B21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D1638" w14:textId="77777777" w:rsidR="00DC22AB" w:rsidRDefault="00DC22AB"/>
        </w:tc>
      </w:tr>
    </w:tbl>
    <w:p w14:paraId="7FF7B749" w14:textId="77777777" w:rsidR="00DC22AB" w:rsidRDefault="00DC22AB">
      <w:pPr>
        <w:autoSpaceDE w:val="0"/>
        <w:autoSpaceDN w:val="0"/>
        <w:spacing w:after="0" w:line="14" w:lineRule="exact"/>
      </w:pPr>
    </w:p>
    <w:p w14:paraId="5D3F5804" w14:textId="77777777" w:rsidR="00DC22AB" w:rsidRDefault="00DC22AB">
      <w:pPr>
        <w:sectPr w:rsidR="00DC22A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2206BE4" w14:textId="77777777" w:rsidR="00DC22AB" w:rsidRDefault="00DC22AB">
      <w:pPr>
        <w:autoSpaceDE w:val="0"/>
        <w:autoSpaceDN w:val="0"/>
        <w:spacing w:after="78" w:line="220" w:lineRule="exact"/>
      </w:pPr>
    </w:p>
    <w:p w14:paraId="10D7ECE3" w14:textId="77777777" w:rsidR="00DC22AB" w:rsidRDefault="00B21F0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46A778E3" w14:textId="77777777" w:rsidR="00DC22AB" w:rsidRPr="00B8310A" w:rsidRDefault="00B21F06">
      <w:pPr>
        <w:autoSpaceDE w:val="0"/>
        <w:autoSpaceDN w:val="0"/>
        <w:spacing w:before="346" w:after="0" w:line="298" w:lineRule="auto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5 класс/Горяева Н. А., Островская О.В.; под редакцией </w:t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21D56DB0" w14:textId="77777777" w:rsidR="00DC22AB" w:rsidRPr="00B8310A" w:rsidRDefault="00B21F06">
      <w:pPr>
        <w:autoSpaceDE w:val="0"/>
        <w:autoSpaceDN w:val="0"/>
        <w:spacing w:before="262" w:after="0" w:line="298" w:lineRule="auto"/>
        <w:ind w:right="1872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ПРИМЕРНАЯ РАБОЧАЯ ПРОГРАММА ОСНОВНОГО ОБЩЕГО ОБРАЗОВАНИЯ ИЗОБРАЗИТЕЛЬНОЕ ИСКУССТВО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(для 5–7 классов образовательных организаций)</w:t>
      </w:r>
    </w:p>
    <w:p w14:paraId="13DDCEE2" w14:textId="77777777" w:rsidR="00DC22AB" w:rsidRPr="00B8310A" w:rsidRDefault="00B21F06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14:paraId="3F5674B1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2C773CD" w14:textId="77777777" w:rsidR="00DC22AB" w:rsidRPr="00B8310A" w:rsidRDefault="00DC22AB">
      <w:pPr>
        <w:autoSpaceDE w:val="0"/>
        <w:autoSpaceDN w:val="0"/>
        <w:spacing w:after="78" w:line="220" w:lineRule="exact"/>
        <w:rPr>
          <w:lang w:val="ru-RU"/>
        </w:rPr>
      </w:pPr>
    </w:p>
    <w:p w14:paraId="68B286F1" w14:textId="77777777" w:rsidR="00DC22AB" w:rsidRPr="00B8310A" w:rsidRDefault="00B21F06">
      <w:pPr>
        <w:autoSpaceDE w:val="0"/>
        <w:autoSpaceDN w:val="0"/>
        <w:spacing w:after="0" w:line="230" w:lineRule="auto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23EFB4FA" w14:textId="77777777" w:rsidR="00DC22AB" w:rsidRPr="00B8310A" w:rsidRDefault="00B21F06">
      <w:pPr>
        <w:autoSpaceDE w:val="0"/>
        <w:autoSpaceDN w:val="0"/>
        <w:spacing w:before="346" w:after="0" w:line="302" w:lineRule="auto"/>
        <w:ind w:right="7056"/>
        <w:jc w:val="center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B8310A">
        <w:rPr>
          <w:lang w:val="ru-RU"/>
        </w:rPr>
        <w:br/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оборудование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учебного кабинета</w:t>
      </w:r>
    </w:p>
    <w:p w14:paraId="727EC0BA" w14:textId="6D9FC747" w:rsidR="0038690B" w:rsidRPr="00B8310A" w:rsidRDefault="00B21F06" w:rsidP="00572601">
      <w:pPr>
        <w:autoSpaceDE w:val="0"/>
        <w:autoSpaceDN w:val="0"/>
        <w:spacing w:before="262" w:after="0" w:line="302" w:lineRule="auto"/>
        <w:ind w:right="4896"/>
        <w:rPr>
          <w:lang w:val="ru-RU"/>
        </w:rPr>
      </w:pPr>
      <w:proofErr w:type="gramStart"/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ПРАКТИЧЕСКИХ РАБОТ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комплекты учебного оборудования для обучающихся</w:t>
      </w:r>
      <w:proofErr w:type="gramEnd"/>
    </w:p>
    <w:sectPr w:rsidR="0038690B" w:rsidRPr="00B8310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8690B"/>
    <w:rsid w:val="00572601"/>
    <w:rsid w:val="00AA1D8D"/>
    <w:rsid w:val="00B21F06"/>
    <w:rsid w:val="00B47730"/>
    <w:rsid w:val="00B8310A"/>
    <w:rsid w:val="00CB0664"/>
    <w:rsid w:val="00DC22A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E6F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1D5987-42F1-4B34-9562-4A0F48BC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6856</Words>
  <Characters>39084</Characters>
  <Application>Microsoft Office Word</Application>
  <DocSecurity>0</DocSecurity>
  <Lines>325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45849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Директор</cp:lastModifiedBy>
  <cp:revision>2</cp:revision>
  <dcterms:created xsi:type="dcterms:W3CDTF">2023-02-13T05:03:00Z</dcterms:created>
  <dcterms:modified xsi:type="dcterms:W3CDTF">2023-02-13T05:03:00Z</dcterms:modified>
</cp:coreProperties>
</file>