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BFC" w:rsidRDefault="006D0BFC">
      <w:pPr>
        <w:autoSpaceDE w:val="0"/>
        <w:autoSpaceDN w:val="0"/>
        <w:spacing w:after="78" w:line="220" w:lineRule="exact"/>
      </w:pPr>
    </w:p>
    <w:p w:rsidR="006D0BFC" w:rsidRPr="0032275A" w:rsidRDefault="00D42F91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6D0BFC" w:rsidRPr="0032275A" w:rsidRDefault="00D42F91">
      <w:pPr>
        <w:autoSpaceDE w:val="0"/>
        <w:autoSpaceDN w:val="0"/>
        <w:spacing w:before="670" w:after="0" w:line="230" w:lineRule="auto"/>
        <w:ind w:left="210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Министерство образования </w:t>
      </w:r>
      <w:r w:rsidR="003F09B4">
        <w:rPr>
          <w:rFonts w:ascii="Times New Roman" w:eastAsia="Times New Roman" w:hAnsi="Times New Roman"/>
          <w:color w:val="000000"/>
          <w:sz w:val="24"/>
          <w:lang w:val="ru-RU"/>
        </w:rPr>
        <w:t>Кировской области</w:t>
      </w:r>
    </w:p>
    <w:p w:rsidR="006D0BFC" w:rsidRPr="0032275A" w:rsidRDefault="003F09B4" w:rsidP="003F09B4">
      <w:pPr>
        <w:autoSpaceDE w:val="0"/>
        <w:autoSpaceDN w:val="0"/>
        <w:spacing w:before="670" w:after="0" w:line="230" w:lineRule="auto"/>
        <w:ind w:left="1896"/>
        <w:rPr>
          <w:lang w:val="ru-RU"/>
        </w:rPr>
      </w:pPr>
      <w:r>
        <w:rPr>
          <w:lang w:val="ru-RU"/>
        </w:rPr>
        <w:t>У</w:t>
      </w:r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правление образования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Белохолуницкого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6D0BFC" w:rsidRPr="0032275A" w:rsidRDefault="003F09B4">
      <w:pPr>
        <w:autoSpaceDE w:val="0"/>
        <w:autoSpaceDN w:val="0"/>
        <w:spacing w:before="670" w:after="0" w:line="230" w:lineRule="auto"/>
        <w:ind w:right="3934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МКОУ ООШ с.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Сырьяны</w:t>
      </w:r>
      <w:proofErr w:type="spellEnd"/>
    </w:p>
    <w:p w:rsidR="006D0BFC" w:rsidRPr="0032275A" w:rsidRDefault="00D42F91">
      <w:pPr>
        <w:autoSpaceDE w:val="0"/>
        <w:autoSpaceDN w:val="0"/>
        <w:spacing w:before="1436" w:after="0" w:line="230" w:lineRule="auto"/>
        <w:ind w:right="2010"/>
        <w:jc w:val="right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УТВЕРЖЕНО</w:t>
      </w:r>
    </w:p>
    <w:p w:rsidR="006D0BFC" w:rsidRPr="0032275A" w:rsidRDefault="003F09B4" w:rsidP="003F09B4">
      <w:pPr>
        <w:autoSpaceDE w:val="0"/>
        <w:autoSpaceDN w:val="0"/>
        <w:spacing w:after="0" w:line="230" w:lineRule="auto"/>
        <w:ind w:left="4320" w:right="756" w:firstLine="720"/>
        <w:jc w:val="center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И.о</w:t>
      </w:r>
      <w:proofErr w:type="spellEnd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. д</w:t>
      </w:r>
      <w:r w:rsidR="00D42F91" w:rsidRPr="003227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иректор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а</w:t>
      </w:r>
      <w:r w:rsidR="00D42F91" w:rsidRPr="003227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</w:t>
      </w:r>
    </w:p>
    <w:p w:rsidR="003F09B4" w:rsidRDefault="003F09B4" w:rsidP="003F09B4">
      <w:pPr>
        <w:autoSpaceDE w:val="0"/>
        <w:autoSpaceDN w:val="0"/>
        <w:spacing w:before="182" w:after="0" w:line="230" w:lineRule="auto"/>
        <w:ind w:right="797"/>
        <w:jc w:val="right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______________В.В. Тарасов</w:t>
      </w:r>
    </w:p>
    <w:p w:rsidR="003F09B4" w:rsidRDefault="003F09B4" w:rsidP="003F09B4">
      <w:pPr>
        <w:autoSpaceDE w:val="0"/>
        <w:autoSpaceDN w:val="0"/>
        <w:spacing w:before="182" w:after="0" w:line="230" w:lineRule="auto"/>
        <w:ind w:left="5760" w:right="2160"/>
        <w:jc w:val="center"/>
        <w:rPr>
          <w:rFonts w:ascii="Times New Roman" w:eastAsia="Times New Roman" w:hAnsi="Times New Roman"/>
          <w:color w:val="000000"/>
          <w:w w:val="102"/>
          <w:sz w:val="20"/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  </w:t>
      </w:r>
      <w:r w:rsidR="00D42F91" w:rsidRPr="003227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1</w:t>
      </w:r>
    </w:p>
    <w:p w:rsidR="006D0BFC" w:rsidRPr="0032275A" w:rsidRDefault="003F09B4" w:rsidP="003F09B4">
      <w:pPr>
        <w:autoSpaceDE w:val="0"/>
        <w:autoSpaceDN w:val="0"/>
        <w:spacing w:before="182" w:after="0" w:line="230" w:lineRule="auto"/>
        <w:ind w:left="4320" w:right="1648" w:firstLine="720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ab/>
        <w:t xml:space="preserve">    </w:t>
      </w:r>
      <w:r w:rsidR="00D42F91" w:rsidRPr="003227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3</w:t>
      </w:r>
      <w:r w:rsidR="00D42F91" w:rsidRPr="003227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0" </w:t>
      </w:r>
      <w:proofErr w:type="gramStart"/>
      <w:r w:rsidR="00D42F91" w:rsidRPr="003227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0</w:t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8</w:t>
      </w:r>
      <w:r w:rsidR="00D42F91" w:rsidRPr="003227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 2022</w:t>
      </w:r>
      <w:proofErr w:type="gramEnd"/>
      <w:r w:rsidR="00D42F91" w:rsidRPr="0032275A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г.</w:t>
      </w:r>
    </w:p>
    <w:p w:rsidR="006D0BFC" w:rsidRPr="0032275A" w:rsidRDefault="00D42F91">
      <w:pPr>
        <w:autoSpaceDE w:val="0"/>
        <w:autoSpaceDN w:val="0"/>
        <w:spacing w:before="1038" w:after="0" w:line="230" w:lineRule="auto"/>
        <w:ind w:right="3646"/>
        <w:jc w:val="right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6D0BFC" w:rsidRPr="0032275A" w:rsidRDefault="00D42F91">
      <w:pPr>
        <w:autoSpaceDE w:val="0"/>
        <w:autoSpaceDN w:val="0"/>
        <w:spacing w:before="166" w:after="0" w:line="230" w:lineRule="auto"/>
        <w:ind w:right="4018"/>
        <w:jc w:val="right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ind w:right="4464"/>
        <w:jc w:val="right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«Музыка»</w:t>
      </w:r>
    </w:p>
    <w:p w:rsidR="006D0BFC" w:rsidRPr="0032275A" w:rsidRDefault="00D42F91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для 1 класса начального общего образования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ind w:right="3616"/>
        <w:jc w:val="right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6D0BFC" w:rsidRPr="0032275A" w:rsidRDefault="00D42F91">
      <w:pPr>
        <w:autoSpaceDE w:val="0"/>
        <w:autoSpaceDN w:val="0"/>
        <w:spacing w:before="2112" w:after="0" w:line="230" w:lineRule="auto"/>
        <w:ind w:right="20"/>
        <w:jc w:val="right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="003F09B4">
        <w:rPr>
          <w:rFonts w:ascii="Times New Roman" w:eastAsia="Times New Roman" w:hAnsi="Times New Roman"/>
          <w:color w:val="000000"/>
          <w:sz w:val="24"/>
          <w:lang w:val="ru-RU"/>
        </w:rPr>
        <w:t>Елькина</w:t>
      </w:r>
      <w:proofErr w:type="spellEnd"/>
      <w:r w:rsidR="003F09B4">
        <w:rPr>
          <w:rFonts w:ascii="Times New Roman" w:eastAsia="Times New Roman" w:hAnsi="Times New Roman"/>
          <w:color w:val="000000"/>
          <w:sz w:val="24"/>
          <w:lang w:val="ru-RU"/>
        </w:rPr>
        <w:t xml:space="preserve"> Светлана Валентиновна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ind w:right="26"/>
        <w:jc w:val="right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учитель начальных классов</w:t>
      </w:r>
    </w:p>
    <w:p w:rsidR="006D0BFC" w:rsidRPr="0032275A" w:rsidRDefault="003F09B4">
      <w:pPr>
        <w:autoSpaceDE w:val="0"/>
        <w:autoSpaceDN w:val="0"/>
        <w:spacing w:before="2830" w:after="0" w:line="230" w:lineRule="auto"/>
        <w:ind w:right="4442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Сырьяны</w:t>
      </w:r>
      <w:bookmarkStart w:id="0" w:name="_GoBack"/>
      <w:bookmarkEnd w:id="0"/>
      <w:r w:rsidR="00D42F91"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2022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874" w:bottom="296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1440" w:right="1440" w:bottom="1440" w:left="1440" w:header="720" w:footer="720" w:gutter="0"/>
          <w:cols w:space="720" w:equalWidth="0">
            <w:col w:w="9586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8" w:line="220" w:lineRule="exact"/>
        <w:rPr>
          <w:lang w:val="ru-RU"/>
        </w:rPr>
      </w:pPr>
    </w:p>
    <w:p w:rsidR="006D0BFC" w:rsidRPr="0032275A" w:rsidRDefault="00D42F91">
      <w:pPr>
        <w:autoSpaceDE w:val="0"/>
        <w:autoSpaceDN w:val="0"/>
        <w:spacing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6D0BFC" w:rsidRPr="0032275A" w:rsidRDefault="00D42F91">
      <w:pPr>
        <w:autoSpaceDE w:val="0"/>
        <w:autoSpaceDN w:val="0"/>
        <w:spacing w:before="346" w:after="0" w:line="286" w:lineRule="auto"/>
        <w:ind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музыке на уровне 1 класса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образования, с учётом распределённых по модулям проверяемых требований к результатам освоения основной образовательной программы начального общего образования, а также на основе характеристики планируемых результатов духовно-нравственного развития, воспитания и социализации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представленной в Примерной про-грамме воспитания (одобрено решением ФУМО от 02.06.2020). Программа разработана с учётом актуальных целей и задач обучения и воспитания, развития обучающихся и условий, необходимых для достижения личностных,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при освоении предметной области «Искусство» (Музыка).</w:t>
      </w:r>
    </w:p>
    <w:p w:rsidR="006D0BFC" w:rsidRPr="0032275A" w:rsidRDefault="00D42F91">
      <w:pPr>
        <w:autoSpaceDE w:val="0"/>
        <w:autoSpaceDN w:val="0"/>
        <w:spacing w:before="262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«МУЗЫКА»</w:t>
      </w:r>
    </w:p>
    <w:p w:rsidR="006D0BFC" w:rsidRPr="0032275A" w:rsidRDefault="00D42F91">
      <w:pPr>
        <w:autoSpaceDE w:val="0"/>
        <w:autoSpaceDN w:val="0"/>
        <w:spacing w:before="166" w:after="0" w:line="271" w:lineRule="auto"/>
        <w:ind w:right="576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Музыка является неотъемлемой частью культурного наследия, универсальным способом коммуникации. Особенно важна музыка для становления личности младшего школьника — как способ, форма и опыт самовыражения и естественного радостного мировосприятия.</w:t>
      </w:r>
    </w:p>
    <w:p w:rsidR="006D0BFC" w:rsidRPr="0032275A" w:rsidRDefault="00D42F91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 течение периода начального общего музыкального образования необходимо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Поэтому в содержании образования должны быть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др.). При этом наиболее эффективной формой освоения музыкального искусства является практическое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музицирование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— пение, игра на доступных музыкальных инструментах, различные формы музыкального движения. В ходе активной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6D0BFC" w:rsidRPr="0032275A" w:rsidRDefault="00D42F91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Программа предусматривает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 и т. п.). Однако этот уровень содержания обучения не является главным.</w:t>
      </w:r>
    </w:p>
    <w:p w:rsidR="006D0BFC" w:rsidRPr="0032275A" w:rsidRDefault="00D42F91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Значительно более важным является формирование эстетических потребностей, проживание и осознание тех особых мыслей и чувств, состояний, отношений к жизни, самому себе, другим людям, которые несёт в себе музыка как «искусство интонируемого смысла» (Б. В. Асафьев).</w:t>
      </w:r>
    </w:p>
    <w:p w:rsidR="006D0BFC" w:rsidRPr="0032275A" w:rsidRDefault="00D42F91">
      <w:pPr>
        <w:autoSpaceDE w:val="0"/>
        <w:autoSpaceDN w:val="0"/>
        <w:spacing w:before="72" w:after="0" w:line="281" w:lineRule="auto"/>
        <w:ind w:right="144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Свойственная музыкальному восприятию идентификация с лирическим героем произведения (В. В.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Медушевский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) является уникальным психологическим механизмом для формирования мировоззрения ребёнка опосредованным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недирективным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путём. Поэтому ключевым моментом при составлении программы является отбор репертуара, который должен сочетать в себе такие качества, как доступность, высокий художественный уровень, соответствие системе базовых национальных ценностей.</w:t>
      </w:r>
    </w:p>
    <w:p w:rsidR="006D0BFC" w:rsidRPr="0032275A" w:rsidRDefault="00D42F91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Одним из наиболее важных направлений музыкального воспитания является развитие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</w:t>
      </w:r>
    </w:p>
    <w:p w:rsidR="006D0BFC" w:rsidRPr="0032275A" w:rsidRDefault="00D42F91">
      <w:pPr>
        <w:autoSpaceDE w:val="0"/>
        <w:autoSpaceDN w:val="0"/>
        <w:spacing w:before="70" w:after="0"/>
        <w:ind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Особая роль в организации музыкальных занятий младших школьников принадлежит игровым формам деятельности, которые рассматриваются как широкий спектр конкретных приёмов и методов, внутренне присущих самому искусству — от традиционных фольклорных игр и театрализованных представлений к звуковым импровизациям, направленным на освоение жанровых особенностей,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2" w:line="220" w:lineRule="exact"/>
        <w:rPr>
          <w:lang w:val="ru-RU"/>
        </w:rPr>
      </w:pPr>
    </w:p>
    <w:p w:rsidR="006D0BFC" w:rsidRPr="0032275A" w:rsidRDefault="00D42F91">
      <w:pPr>
        <w:autoSpaceDE w:val="0"/>
        <w:autoSpaceDN w:val="0"/>
        <w:spacing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элементов музыкального языка, композиционных принципов.</w:t>
      </w:r>
    </w:p>
    <w:p w:rsidR="006D0BFC" w:rsidRPr="0032275A" w:rsidRDefault="00D42F91">
      <w:pPr>
        <w:autoSpaceDE w:val="0"/>
        <w:autoSpaceDN w:val="0"/>
        <w:spacing w:before="262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УЧЕБНОГО ПРЕДМЕТА «МУЗЫКА»</w:t>
      </w:r>
    </w:p>
    <w:p w:rsidR="006D0BFC" w:rsidRPr="0032275A" w:rsidRDefault="00D42F91">
      <w:pPr>
        <w:autoSpaceDE w:val="0"/>
        <w:autoSpaceDN w:val="0"/>
        <w:spacing w:before="166" w:after="0" w:line="271" w:lineRule="auto"/>
        <w:ind w:right="720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 жизненно необходима для полноценного развития младших школьников. Признание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самоценности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творческого развития человека, уникального вклада искусства в образование и воспитание делает неприменимыми критерии утилитарности.</w:t>
      </w:r>
    </w:p>
    <w:p w:rsidR="006D0BFC" w:rsidRPr="0032275A" w:rsidRDefault="00D42F91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Основная цель реализации программы —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процессе конкретизации учебных целей их реализация осуществляется по следующим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направлениям: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1) становление системы </w:t>
      </w:r>
      <w:proofErr w:type="gram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ценностей</w:t>
      </w:r>
      <w:proofErr w:type="gram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в единстве эмоциональной и познавательной сферы;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2) 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3) формирование творческих способностей ребёнка, развитие внутренней мотивации к </w:t>
      </w:r>
      <w:r w:rsidRPr="0032275A">
        <w:rPr>
          <w:lang w:val="ru-RU"/>
        </w:rPr>
        <w:br/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музицированию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D0BFC" w:rsidRPr="0032275A" w:rsidRDefault="00D42F91">
      <w:pPr>
        <w:autoSpaceDE w:val="0"/>
        <w:autoSpaceDN w:val="0"/>
        <w:spacing w:before="70" w:after="0" w:line="262" w:lineRule="auto"/>
        <w:ind w:left="180" w:right="432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Важнейшими задачами в начальной школе являются: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1. Формирование эмоционально-ценностной отзывчивости на прекрасное в жизни и в искусстве.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2. 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D0BFC" w:rsidRPr="0032275A" w:rsidRDefault="00D42F91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3. Формирование культуры осознанного восприятия музыкальных образов. Приобщение к общечеловеческим духовным ценностям через собственный внутренний опыт эмоционального переживания.</w:t>
      </w:r>
    </w:p>
    <w:p w:rsidR="006D0BFC" w:rsidRPr="0032275A" w:rsidRDefault="00D42F9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4. Развитие эмоционального интеллекта в единстве с другими познавательными и регулятивными универсальными учебными действиями. Развитие ассоциативного мышления и продуктивного воображения.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5. Овладение предметными умениями и навыками в различных видах практического </w:t>
      </w:r>
      <w:r w:rsidRPr="0032275A">
        <w:rPr>
          <w:lang w:val="ru-RU"/>
        </w:rPr>
        <w:br/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. Введение ребёнка в искусство через разнообразие видов музыкальной деятельности, в том числе: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а) Слушание (воспитание грамотного слушателя);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б) Исполнение (пение, игра на доступных музыкальных инструментах);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в) Сочинение (элементы импровизации, композиции, аранжировки);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г) Музыкальное движение (пластическое интонирование, танец, двигательное моделирование и др.);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д) Исследовательские и творческие проекты.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6. Изучение закономерностей музыкального искусства: интонационная и жанровая природа музыки, основные выразительные средства, элементы музыкального языка.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7. Воспитание уважения к цивилизационному наследию России; присвоение интонационно-образного строя отечественной музыкальной культуры.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8. Расширение кругозора, воспитание любознательности, интереса к музыкальной культуре других стран, культур, времён и народов.</w:t>
      </w:r>
    </w:p>
    <w:p w:rsidR="006D0BFC" w:rsidRPr="0032275A" w:rsidRDefault="00D42F91">
      <w:pPr>
        <w:autoSpaceDE w:val="0"/>
        <w:autoSpaceDN w:val="0"/>
        <w:spacing w:before="262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«МУЗЫКА» В УЧЕБНОМ ПЛАНЕ</w:t>
      </w:r>
    </w:p>
    <w:p w:rsidR="006D0BFC" w:rsidRPr="0032275A" w:rsidRDefault="00D42F91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2" w:right="648" w:bottom="312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2" w:line="220" w:lineRule="exact"/>
        <w:rPr>
          <w:lang w:val="ru-RU"/>
        </w:rPr>
      </w:pPr>
    </w:p>
    <w:p w:rsidR="006D0BFC" w:rsidRPr="0032275A" w:rsidRDefault="00D42F91">
      <w:pPr>
        <w:tabs>
          <w:tab w:val="left" w:pos="180"/>
        </w:tabs>
        <w:autoSpaceDE w:val="0"/>
        <w:autoSpaceDN w:val="0"/>
        <w:spacing w:after="0" w:line="288" w:lineRule="auto"/>
        <w:ind w:right="288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учебный предмет «Музыка» входит в предметную область «Искусство», является обязательным для изучения и преподаётся в начальной школе с 1 по 4 класс включительно.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предмета «Музыка» структурно представлено восемью модулями (тематическими линиями), обеспечивающими преемственность с образовательной программой дошкольного и основного общего образования, непрерывность изучения предмета и образовательной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области«Искусство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» на протяжении всего курса школьного обучения: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1 «Музыкальная грамота»;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2 «Народная музыка России»;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3 «Музыка народов мира»;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4 «Духовная музыка»;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5 «Классическая музыка»;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6 «Современная музыкальная культура»;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модуль № 7 «Музыка театра и кино»;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модуль № 8 «Музыка в жизни человека».</w:t>
      </w:r>
    </w:p>
    <w:p w:rsidR="006D0BFC" w:rsidRPr="0032275A" w:rsidRDefault="00D42F91">
      <w:pPr>
        <w:autoSpaceDE w:val="0"/>
        <w:autoSpaceDN w:val="0"/>
        <w:spacing w:before="190" w:after="0" w:line="281" w:lineRule="auto"/>
        <w:ind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«Музыка» предполагает активную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социо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-культурную деятельность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связях с такими дисциплинами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программы, как «Изобразительное искусство», «Литературное чтение</w:t>
      </w:r>
      <w:proofErr w:type="gram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»,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«</w:t>
      </w:r>
      <w:proofErr w:type="gram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Окружающий мир», «Основы религиозной культуры и светской этики», «Иностранный язык» и др.</w:t>
      </w:r>
    </w:p>
    <w:p w:rsidR="006D0BFC" w:rsidRPr="0032275A" w:rsidRDefault="00D42F91">
      <w:pPr>
        <w:autoSpaceDE w:val="0"/>
        <w:autoSpaceDN w:val="0"/>
        <w:spacing w:before="190" w:after="0" w:line="262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Общее число часов, отведённых на изучение предмета «Музыка» в 1 классе составляет 33 часов (не менее 1 часа в неделю).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2" w:right="890" w:bottom="1440" w:left="666" w:header="720" w:footer="720" w:gutter="0"/>
          <w:cols w:space="720" w:equalWidth="0">
            <w:col w:w="10344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8" w:line="220" w:lineRule="exact"/>
        <w:rPr>
          <w:lang w:val="ru-RU"/>
        </w:rPr>
      </w:pPr>
    </w:p>
    <w:p w:rsidR="006D0BFC" w:rsidRPr="0032275A" w:rsidRDefault="00D42F91">
      <w:pPr>
        <w:autoSpaceDE w:val="0"/>
        <w:autoSpaceDN w:val="0"/>
        <w:spacing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6D0BFC" w:rsidRPr="0032275A" w:rsidRDefault="00D42F91">
      <w:pPr>
        <w:autoSpaceDE w:val="0"/>
        <w:autoSpaceDN w:val="0"/>
        <w:spacing w:before="346" w:after="0" w:line="262" w:lineRule="auto"/>
        <w:ind w:left="180" w:right="5472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«МУЗЫКА В ЖИЗНИ ЧЕЛОВЕКА»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Красота и вдохновение. 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человека к красоте Особое состояние — вдохновение. Музыка — возможность вместе переживать вдохновение, наслаждаться красотой. Музыкальное единство людей — хор, хоровод.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пейзажи.</w:t>
      </w:r>
    </w:p>
    <w:p w:rsidR="006D0BFC" w:rsidRPr="0032275A" w:rsidRDefault="00D42F91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Образы природы в музыке. Настроение музыкальных пейзажей. Чувства человека, любующегося природой. Музыка — выражение глубоких чувств, тонких оттенков настроения, которые трудно передать словами.</w:t>
      </w:r>
    </w:p>
    <w:p w:rsidR="006D0BFC" w:rsidRPr="0032275A" w:rsidRDefault="00D42F91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портреты.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Какой же праздник без музыки?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Музыка, создающая настроение праздника. Музыка в цирке, на уличном шествии, спортивном празднике.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 войне, музыка о войне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Военная тема в музыкальном искусстве. Военные песни, марши, интонации, ритмы, тембры (призывная кварта, пунктирный ритм, тембры малого барабана, трубы и т. д.)</w:t>
      </w:r>
    </w:p>
    <w:p w:rsidR="006D0BFC" w:rsidRPr="0032275A" w:rsidRDefault="00D42F91">
      <w:pPr>
        <w:autoSpaceDE w:val="0"/>
        <w:autoSpaceDN w:val="0"/>
        <w:spacing w:before="190" w:after="0" w:line="262" w:lineRule="auto"/>
        <w:ind w:left="180" w:right="5472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«НАРОДНАЯ МУЗЫКА РОССИИ»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Край, в котором ты живёшь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D0BFC" w:rsidRPr="0032275A" w:rsidRDefault="00D42F91">
      <w:pPr>
        <w:autoSpaceDE w:val="0"/>
        <w:autoSpaceDN w:val="0"/>
        <w:spacing w:before="70" w:after="0" w:line="262" w:lineRule="auto"/>
        <w:ind w:left="180" w:right="1728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Музыкальные традиции малой Родины. Песни, обряды, музыкальные инструменты </w:t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Русский фольклор.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71" w:lineRule="auto"/>
        <w:ind w:right="432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Русские народные песни (трудовые, солдатские, хороводные и др.). Детский фольклор (игровые,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заклички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потешки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, считалки, прибаутки)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Русские народные музыкальные инструменты.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Народные музыкальные инструменты (балалайка, рожок, свирель, гусли, гармонь, ложки).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Инструментальные наигрыши. Плясовые мелодии.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71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Сказки, мифы и легенды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Народные сказители. Русские народные сказания, былины. Эпос народов России2. Сказки и легенды о музыке и музыкантах</w:t>
      </w:r>
    </w:p>
    <w:p w:rsidR="006D0BFC" w:rsidRPr="0032275A" w:rsidRDefault="00D42F91">
      <w:pPr>
        <w:autoSpaceDE w:val="0"/>
        <w:autoSpaceDN w:val="0"/>
        <w:spacing w:before="192" w:after="0" w:line="262" w:lineRule="auto"/>
        <w:ind w:left="180" w:right="5904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>M</w:t>
      </w:r>
      <w:proofErr w:type="spellStart"/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одуль</w:t>
      </w:r>
      <w:proofErr w:type="spellEnd"/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«МУЗЫКАЛЬНАЯ ГРАМОТА»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Весь мир звучит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D0BFC" w:rsidRPr="0032275A" w:rsidRDefault="00D42F91">
      <w:pPr>
        <w:autoSpaceDE w:val="0"/>
        <w:autoSpaceDN w:val="0"/>
        <w:spacing w:before="70" w:after="0" w:line="262" w:lineRule="auto"/>
        <w:ind w:left="180" w:right="1152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музыкальные и шумовые. Свойства звука: высота, громкость, длительность, тембр. </w:t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Звукоряд.</w:t>
      </w:r>
    </w:p>
    <w:p w:rsidR="006D0BFC" w:rsidRPr="0032275A" w:rsidRDefault="00D42F91">
      <w:pPr>
        <w:autoSpaceDE w:val="0"/>
        <w:autoSpaceDN w:val="0"/>
        <w:spacing w:before="70" w:after="0" w:line="262" w:lineRule="auto"/>
        <w:ind w:left="180" w:right="4752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Нотный стан, скрипичный ключ. Ноты первой октавы </w:t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Ритм.</w:t>
      </w:r>
    </w:p>
    <w:p w:rsidR="006D0BFC" w:rsidRPr="0032275A" w:rsidRDefault="00D42F91">
      <w:pPr>
        <w:autoSpaceDE w:val="0"/>
        <w:autoSpaceDN w:val="0"/>
        <w:spacing w:before="70" w:after="0" w:line="262" w:lineRule="auto"/>
        <w:ind w:left="180" w:right="144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длинные и короткие (восьмые и четвертные длительности), такт, тактовая черта </w:t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Ритмический рисунок.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Длительности половинная, целая, шестнадцатые. Паузы. Ритмические рисунки. Ритмическая партитура.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Высота звуков.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32275A">
        <w:rPr>
          <w:lang w:val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Регистры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Ноты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певческого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диапазона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. 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Расположение нот на клавиатуре. Знаки </w:t>
      </w:r>
      <w:proofErr w:type="gram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альтерации.(</w:t>
      </w:r>
      <w:proofErr w:type="gram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диезы, бемоли, бекары).</w:t>
      </w:r>
    </w:p>
    <w:p w:rsidR="006D0BFC" w:rsidRPr="0032275A" w:rsidRDefault="00D42F9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"КЛАССИЧЕСКАЯ МУЗЫКА"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8" w:line="220" w:lineRule="exact"/>
        <w:rPr>
          <w:lang w:val="ru-RU"/>
        </w:rPr>
      </w:pPr>
    </w:p>
    <w:p w:rsidR="006D0BFC" w:rsidRPr="0032275A" w:rsidRDefault="00D42F91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Композиторы — детям.</w:t>
      </w:r>
    </w:p>
    <w:p w:rsidR="006D0BFC" w:rsidRPr="003F09B4" w:rsidRDefault="00D42F91">
      <w:pPr>
        <w:tabs>
          <w:tab w:val="left" w:pos="180"/>
        </w:tabs>
        <w:autoSpaceDE w:val="0"/>
        <w:autoSpaceDN w:val="0"/>
        <w:spacing w:before="70" w:after="0" w:line="271" w:lineRule="auto"/>
        <w:ind w:right="1152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Детская музыка П. И. Чайковского, С. С. Прокофьева, Д. Б.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Кабалевского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</w:t>
      </w:r>
      <w:r w:rsidRPr="003F09B4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Понятие </w:t>
      </w:r>
      <w:proofErr w:type="spellStart"/>
      <w:r w:rsidRPr="003F09B4">
        <w:rPr>
          <w:rFonts w:ascii="Times New Roman" w:eastAsia="Times New Roman" w:hAnsi="Times New Roman"/>
          <w:color w:val="000000"/>
          <w:sz w:val="24"/>
          <w:lang w:val="ru-RU"/>
        </w:rPr>
        <w:t>жанра.Песня</w:t>
      </w:r>
      <w:proofErr w:type="spellEnd"/>
      <w:r w:rsidRPr="003F09B4">
        <w:rPr>
          <w:rFonts w:ascii="Times New Roman" w:eastAsia="Times New Roman" w:hAnsi="Times New Roman"/>
          <w:color w:val="000000"/>
          <w:sz w:val="24"/>
          <w:lang w:val="ru-RU"/>
        </w:rPr>
        <w:t xml:space="preserve">, танец, марш </w:t>
      </w:r>
      <w:r w:rsidRPr="003F09B4">
        <w:rPr>
          <w:lang w:val="ru-RU"/>
        </w:rPr>
        <w:br/>
      </w:r>
      <w:r w:rsidRPr="003F09B4">
        <w:rPr>
          <w:lang w:val="ru-RU"/>
        </w:rPr>
        <w:tab/>
      </w:r>
      <w:r w:rsidRPr="003F09B4">
        <w:rPr>
          <w:rFonts w:ascii="Times New Roman" w:eastAsia="Times New Roman" w:hAnsi="Times New Roman"/>
          <w:i/>
          <w:color w:val="000000"/>
          <w:sz w:val="24"/>
          <w:lang w:val="ru-RU"/>
        </w:rPr>
        <w:t>Оркестр</w:t>
      </w:r>
      <w:r w:rsidRPr="003F09B4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F09B4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Оркестр — большой коллектив музыкантов. Дирижёр, партитура, репетиция. Жанр концерта —музыкальное соревнование солиста с оркестром.</w:t>
      </w:r>
    </w:p>
    <w:p w:rsidR="006D0BFC" w:rsidRPr="0032275A" w:rsidRDefault="00D42F91">
      <w:pPr>
        <w:autoSpaceDE w:val="0"/>
        <w:autoSpaceDN w:val="0"/>
        <w:spacing w:before="62" w:after="0" w:line="24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Форте</w:t>
      </w:r>
      <w:r w:rsidRPr="0032275A">
        <w:rPr>
          <w:rFonts w:ascii="DejaVu Serif" w:eastAsia="DejaVu Serif" w:hAnsi="DejaVu Serif"/>
          <w:color w:val="000000"/>
          <w:sz w:val="24"/>
          <w:lang w:val="ru-RU"/>
        </w:rPr>
        <w:t>​</w:t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пиано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64" w:after="0" w:line="262" w:lineRule="auto"/>
        <w:ind w:right="576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Рояль и пианино. История изобретения фортепиано, «секрет» названия инструмента (форте + пиано). «Предки» и «наследники» фортепиано (клавесин,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синте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​затор).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Флейта.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Предки современной флейты. Легенда о нимфе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Сиринкс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 Музыка для флейты соло, флейты в сопровождении фортепиано, оркестра.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Музыкальные инструменты. Скрипка, виолончель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6D0BFC" w:rsidRPr="0032275A" w:rsidRDefault="00D42F91">
      <w:pPr>
        <w:autoSpaceDE w:val="0"/>
        <w:autoSpaceDN w:val="0"/>
        <w:spacing w:before="190" w:after="0" w:line="262" w:lineRule="auto"/>
        <w:ind w:left="180" w:right="6480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"ДУХОВНАЯ МУЗЫКА"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Песни верующих.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Молитва, хорал, песнопение, духовный стих. Образы духовной музыки в творчестве композиторов-классиков.</w:t>
      </w:r>
    </w:p>
    <w:p w:rsidR="006D0BFC" w:rsidRPr="0032275A" w:rsidRDefault="00D42F91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НАРОДОВ МИРА"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 наших соседей.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Фольклор и музыкальные традиции Белоруссии, Украины, Прибалтики (песни, танцы, обычаи, музыкальные инструменты).</w:t>
      </w:r>
    </w:p>
    <w:p w:rsidR="006D0BFC" w:rsidRPr="0032275A" w:rsidRDefault="00D42F91">
      <w:pPr>
        <w:autoSpaceDE w:val="0"/>
        <w:autoSpaceDN w:val="0"/>
        <w:spacing w:before="190" w:after="0" w:line="262" w:lineRule="auto"/>
        <w:ind w:left="180" w:right="5904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"МУЗЫКА ТЕАТРА И КИНО"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Музыкальная сказка на сцене, на экране.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Характеры персонажей, отражённые в музыке. Тембр голоса. Соло. Хор, ансамбль.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778" w:bottom="1440" w:left="666" w:header="720" w:footer="720" w:gutter="0"/>
          <w:cols w:space="720" w:equalWidth="0">
            <w:col w:w="10456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8" w:line="220" w:lineRule="exact"/>
        <w:rPr>
          <w:lang w:val="ru-RU"/>
        </w:rPr>
      </w:pPr>
    </w:p>
    <w:p w:rsidR="006D0BFC" w:rsidRPr="0032275A" w:rsidRDefault="00D42F91">
      <w:pPr>
        <w:autoSpaceDE w:val="0"/>
        <w:autoSpaceDN w:val="0"/>
        <w:spacing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Специфика эстетического содержания предмета «Музыка» обусловливает тесное взаимодействие, смысловое единство трёх групп результатов: личностных,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предметных.</w:t>
      </w:r>
    </w:p>
    <w:p w:rsidR="006D0BFC" w:rsidRPr="0032275A" w:rsidRDefault="00D42F91">
      <w:pPr>
        <w:autoSpaceDE w:val="0"/>
        <w:autoSpaceDN w:val="0"/>
        <w:spacing w:before="262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66" w:after="0" w:line="286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программы по музыке для начального общего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 достигаются во взаимодействии учебной и воспитательной работы, урочной и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внеурочной деятельности. Они должны отражать готовность обучающихся руководствоваться системой позитивных ценностных ориентаций, в том числе в части: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Гражданско-патриотического воспитания: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российской гражданской идентичности; знание Гимна России и традиций его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исполнения, уважение музыкальных символов и традиций республик Российской Федерации; проявление интереса к освоению музыкальных традиций своего края, музыкальной культуры народов России; уважение к достижениям отечественных мастеров культуры; стремление участвовать в творческой жизни своей школы, города, республики.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/>
        <w:ind w:right="1152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Духовно-нравственного воспитания: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признание индивидуальности каждого человека; проявление сопереживания, уважения и доброжелательности; 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Эстетического воспитания: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восприимчивость к различным видам искусства, музыкальным традициям и творчеству своего и других народов; умение видеть прекрасное в жизни, наслаждаться красотой; стремление к самовыражению в разных видах искусства.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первоначальные представления о единстве и особенностях художественной и научной картины мира; познавательные интересы, активность, инициативность, любознательность и самостоятельность в познании.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Физического воспитания, формирования культуры здоровья и эмоционального благополучия: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соблюдение правил здорового и безопасного (для себя и других людей) образа жизни в окружающей среде; 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 профилактика умственного и физического утомления с использованием возможностей музыкотерапии.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2" w:after="0"/>
        <w:ind w:right="288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Трудового воспитания: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установка на посильное активное участие в практической деятельности; трудолюбие в учёбе, настойчивость в достижении поставленных целей; интерес к практическому изучению профессий в сфере культуры и искусства; уважение к труду и результатам трудовой деятельности.</w:t>
      </w:r>
    </w:p>
    <w:p w:rsidR="006D0BFC" w:rsidRPr="0032275A" w:rsidRDefault="00D42F91">
      <w:pPr>
        <w:autoSpaceDE w:val="0"/>
        <w:autoSpaceDN w:val="0"/>
        <w:spacing w:before="70" w:after="0" w:line="262" w:lineRule="auto"/>
        <w:ind w:left="180" w:right="2592"/>
        <w:rPr>
          <w:lang w:val="ru-RU"/>
        </w:rPr>
      </w:pPr>
      <w:r w:rsidRPr="0032275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Экологического воспитания: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бережное отношение к природе; неприятие действий, приносящих ей вред.</w:t>
      </w:r>
    </w:p>
    <w:p w:rsidR="006D0BFC" w:rsidRPr="0032275A" w:rsidRDefault="00D42F91">
      <w:pPr>
        <w:autoSpaceDE w:val="0"/>
        <w:autoSpaceDN w:val="0"/>
        <w:spacing w:before="262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32275A">
        <w:rPr>
          <w:lang w:val="ru-RU"/>
        </w:rPr>
        <w:tab/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основной образовательной программы, формируемые при изучении предмета «Музыка»: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1. Овладение универсальными познавательными действиями.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 сравнивать музыкальные звуки, звуковые сочетания, произведения, жанры; устанавливать основания для сравнения, объединять элементы музыкального звучания по определённому признаку;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8" w:line="220" w:lineRule="exact"/>
        <w:rPr>
          <w:lang w:val="ru-RU"/>
        </w:rPr>
      </w:pPr>
    </w:p>
    <w:p w:rsidR="006D0BFC" w:rsidRPr="0032275A" w:rsidRDefault="00D42F9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 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 и др.);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 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 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 устанавливать причинно-следственные связи в ситуациях музыкального восприятия и исполнения, делать выводы.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2" w:after="0" w:line="288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исполнительских навыков;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музицирования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несколько вариантов решения творческой, исполнительской задачи, выбирать наиболее подходящий (на основе предложенных критериев);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— целое,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причина — следствие);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классификации, сравнения, исследования);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получения информации;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достоверную и недостоверную информацию самостоятельно или на основании предложенного учителем способа её проверки;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с помощью взрослых (учителей, родителей (законных представителей) обучающихся) правила информационной безопасности при поиске информации в сети Интернет;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текстовую, видео-, графическую, звуковую, информацию в соответствии с учебной задачей;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музыкальные тексты (акустические и нотные) по предложенному учителем алгоритму;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создавать схемы, таблицы для представления информации.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Овладение универсальными коммуникативными действиями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Невербальная коммуникация: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как специфическую форму общения людей, стремиться понять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эмоционально-образное содержание музыкального высказывания;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выступать перед публикой в качестве исполнителя музыки (соло или в коллективе);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передавать в собственном исполнении музыки художественное содержание, выражать настроение,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720" w:bottom="428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66" w:line="220" w:lineRule="exact"/>
        <w:rPr>
          <w:lang w:val="ru-RU"/>
        </w:rPr>
      </w:pPr>
    </w:p>
    <w:p w:rsidR="006D0BFC" w:rsidRPr="0032275A" w:rsidRDefault="00D42F91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чувства, личное отношение к исполняемому произведению;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Вербальная коммуникация: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уважительное отношение к собеседнику, соблюдать правила ведения диалога и дискуссии;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возможность существования разных точек зрения;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корректно и аргументированно высказывать своё мнение;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речевое высказывание в соответствии с поставленной задачей;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устные и письменные тексты (описание, рассуждение, повествование);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готовить небольшие публичные выступления;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подбирать иллюстративный материал (рисунки, фото, плакаты) к тексту выступления.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 (сотрудничество):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стремиться к объединению усилий, эмоциональной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эмпатии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ситуациях совместного восприятия, исполнения музыки;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переключаться между различными формами коллективной, групповой и индивидуальной работы при решении конкретной проблемы, выбирать наиболее эффективные формы взаимодействия при решении поставленной задачи;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ответственно выполнять свою часть работы; оценивать свой вклад в общий результат;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выполнять совместные проектные, творческие задания с опорой на предложенные образцы.</w:t>
      </w:r>
    </w:p>
    <w:p w:rsidR="006D0BFC" w:rsidRPr="0032275A" w:rsidRDefault="00D42F91">
      <w:pPr>
        <w:autoSpaceDE w:val="0"/>
        <w:autoSpaceDN w:val="0"/>
        <w:spacing w:before="70" w:after="0"/>
        <w:ind w:left="180" w:right="2304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Овладение универсальными регулятивными действиями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Самоорганизация: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планировать действия по решению учебной задачи для получения результата; выстраивать последовательность выбранных действий.</w:t>
      </w:r>
    </w:p>
    <w:p w:rsidR="006D0BFC" w:rsidRPr="0032275A" w:rsidRDefault="00D42F91">
      <w:pPr>
        <w:autoSpaceDE w:val="0"/>
        <w:autoSpaceDN w:val="0"/>
        <w:spacing w:before="72" w:after="0" w:line="271" w:lineRule="auto"/>
        <w:ind w:left="180" w:right="360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Самоконтроль: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устанавливать причины успеха/неудач учебной деятельности; корректировать свои учебные действия для преодоления ошибок.</w:t>
      </w:r>
    </w:p>
    <w:p w:rsidR="006D0BFC" w:rsidRPr="0032275A" w:rsidRDefault="00D42F91">
      <w:pPr>
        <w:autoSpaceDE w:val="0"/>
        <w:autoSpaceDN w:val="0"/>
        <w:spacing w:before="70" w:after="0"/>
        <w:ind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 д.).</w:t>
      </w:r>
    </w:p>
    <w:p w:rsidR="006D0BFC" w:rsidRPr="0032275A" w:rsidRDefault="00D42F91">
      <w:pPr>
        <w:autoSpaceDE w:val="0"/>
        <w:autoSpaceDN w:val="0"/>
        <w:spacing w:before="262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6D0BFC" w:rsidRPr="0032275A" w:rsidRDefault="00D42F91">
      <w:pPr>
        <w:autoSpaceDE w:val="0"/>
        <w:autoSpaceDN w:val="0"/>
        <w:spacing w:before="166" w:after="0"/>
        <w:ind w:right="144" w:firstLine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6D0BFC" w:rsidRPr="0032275A" w:rsidRDefault="00D42F91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Обучающиеся, освоившие основную образовательную программу по предмету «Музыка»: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86" w:right="674" w:bottom="402" w:left="666" w:header="720" w:footer="720" w:gutter="0"/>
          <w:cols w:space="720" w:equalWidth="0">
            <w:col w:w="10560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8" w:line="220" w:lineRule="exact"/>
        <w:rPr>
          <w:lang w:val="ru-RU"/>
        </w:rPr>
      </w:pPr>
    </w:p>
    <w:p w:rsidR="006D0BFC" w:rsidRPr="0032275A" w:rsidRDefault="00D42F91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 интересом занимаются музыкой, любят петь, играть на доступных музыкальных инструментах, умеют слушать серьёзную музыку, знают правила поведения в театре, концертном зале;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сознательно стремятся к развитию своих музыкальных способностей;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имеют опыт восприятия, исполнения музыки разных жанров, творческой деятельности в различных смежных видах искусства;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 уважением относятся к достижениям отечественной музыкальной культуры;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стремятся к расширению своего музыкального кругозора.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результаты, формируемые в ходе изучения предмета «Музыка», сгруппированы по учебным модулям и должны отражать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умений: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в жизни человека»: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Гимн Российской Федерации, Гимн своей республики, школы, исполнять песни, посвящённые Великой Отечественной войне, песни, воспевающие красоту родной природы, выражающие разнообразные эмоции, чувства и настроения;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танцевальность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маршевость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 (связь с движением),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декламационность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, эпос (связь со словом);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осознавать собственные чувства и мысли, эстетические переживания, замечать прекрасное в окружающем мире и в человеке, стремиться к развитию и удовлетворению эстетических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потребностей.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«Народная музыка России»: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и называть знакомые народные музыкальные инструменты;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звукоизвлечения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: духовые, ударные, струнные;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принадлежность музыкальных произведений и их фрагментов к композиторскому или народному творчеству;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манеру пения, инструментального исполнения, типы солистов и коллективов — народных и академических;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ритмический аккомпанемент на ударных инструментах при исполнении народной песни;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народные произведения различных жанров с сопровождением и без сопровождения;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участвовать в коллективной игре/импровизации (вокальной, инструментальной, танцевальной) на основе освоенных фольклорных жанров.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 «Музыкальная грамота»: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звуки: шумовые и музыкальные, длинные, короткие, тихие, громкие, низкие, высокие;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элементы музыкального языка (темп, тембр, регистр, динамика, ритм, мелодия, аккомпанемент и др.), уметь объяснить значение соответствующих терминов;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изобразительные и выразительные интонации, находить признаки сходства и различия музыкальных и речевых интонаций;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принципы развития: повтор, контраст, варьирование;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понимать значение термина «музыкальная форма», определять на слух простые музыкальные формы — двухчастную, трёхчастную и трёхчастную репризную, рондо, вариации;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662" w:bottom="416" w:left="666" w:header="720" w:footer="720" w:gutter="0"/>
          <w:cols w:space="720" w:equalWidth="0">
            <w:col w:w="10572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8" w:line="220" w:lineRule="exact"/>
        <w:rPr>
          <w:lang w:val="ru-RU"/>
        </w:rPr>
      </w:pPr>
    </w:p>
    <w:p w:rsidR="006D0BFC" w:rsidRPr="0032275A" w:rsidRDefault="00D42F91">
      <w:pPr>
        <w:autoSpaceDE w:val="0"/>
        <w:autoSpaceDN w:val="0"/>
        <w:spacing w:after="0" w:line="271" w:lineRule="auto"/>
        <w:ind w:left="180" w:right="3312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нотной записи в пределах певческого диапазона; исполнять и создавать различные ритмические рисунки;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исполнять песни с простым мелодическим рисунком.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«Классическая музыка»: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произведения классической музыки, называть автора и произведение,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исполнительский состав;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концертные жанры по особенностям исполнения (камерные и симфонические, вокальные и инструментальные), знать их разновидности, приводить примеры;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(в том числе фрагментарно, отдельными темами) сочинения композиторов-классиков;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выразительные средства, использованные композитором для создания </w:t>
      </w:r>
      <w:r w:rsidRPr="0032275A">
        <w:rPr>
          <w:lang w:val="ru-RU"/>
        </w:rPr>
        <w:br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музыкального образа;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«Духовная музыка»: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характер, настроение музыкальных произведений духовной музыки, характеризовать её жизненное предназначение;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исполнять доступные образцы духовной музыки;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уметь 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народов мира»: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исполнять произведения народной и композиторской музыки других стран;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 слух принадлежность народных музыкальных инструментов к группам духовых, струнных, ударно-шумовых инструментов;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 </w:t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6D0BFC" w:rsidRPr="0032275A" w:rsidRDefault="00D42F91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Модуль «Музыка театра и кино»: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и называть особенности музыкально-сценических жанров (опера, балет, оперетта, мюзикл);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отдельные номера музыкального спектакля (ария, хор, увертюра и т. д.), узнавать на слух и называть освоенные музыкальные произведения (фрагменты) и их авторов;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уметь определять их на слух; </w:t>
      </w:r>
      <w:r w:rsidRPr="0032275A">
        <w:rPr>
          <w:lang w:val="ru-RU"/>
        </w:rPr>
        <w:br/>
      </w:r>
      <w:r w:rsidRPr="0032275A">
        <w:rPr>
          <w:lang w:val="ru-RU"/>
        </w:rPr>
        <w:tab/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др.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666" w:bottom="1028" w:left="666" w:header="720" w:footer="720" w:gutter="0"/>
          <w:cols w:space="720" w:equalWidth="0">
            <w:col w:w="10568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64" w:line="220" w:lineRule="exact"/>
        <w:rPr>
          <w:lang w:val="ru-RU"/>
        </w:rPr>
      </w:pPr>
    </w:p>
    <w:p w:rsidR="006D0BFC" w:rsidRDefault="00D42F91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47" w:lineRule="auto"/>
              <w:ind w:left="72" w:right="142"/>
              <w:jc w:val="both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5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Репертуар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7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2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6D0BFC">
        <w:trPr>
          <w:trHeight w:hRule="exact" w:val="540"/>
        </w:trPr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6D0BFC" w:rsidRDefault="006D0BFC"/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слушания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пения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музицирования</w:t>
            </w:r>
            <w:proofErr w:type="spellEnd"/>
          </w:p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  <w:tc>
          <w:tcPr>
            <w:tcW w:w="1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</w:tr>
      <w:tr w:rsidR="006D0BFC" w:rsidRPr="003F09B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1. </w:t>
            </w:r>
            <w:r w:rsidRPr="003227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6D0BFC" w:rsidRPr="003F09B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Красота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вдохновение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80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80" w:after="0" w:line="250" w:lineRule="auto"/>
              <w:ind w:left="72" w:right="432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"Наш край"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"Моя Россия"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"Наш край"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"Моя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Россия" В.</w:t>
            </w:r>
          </w:p>
          <w:p w:rsidR="006D0BFC" w:rsidRDefault="00D42F91">
            <w:pPr>
              <w:autoSpaceDE w:val="0"/>
              <w:autoSpaceDN w:val="0"/>
              <w:spacing w:before="1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Шаинский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Первоклашка-первоклассник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"Наш край"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"Моя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80" w:after="0" w:line="250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Диалог с учителем о значении красоты и вдохновения в жизни человека.;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80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80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 w:rsidRPr="003F09B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Вивальди. «Времена года»; П. И. Чайковский.</w:t>
            </w:r>
          </w:p>
          <w:p w:rsidR="006D0BFC" w:rsidRDefault="00D42F91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Цикл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Г.Струве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..."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Г.Струве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Учиться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..."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природы. Подбор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 для описания настроения, характера музыки. Сопоставление музыки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произведениями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6D0BFC"/>
        </w:tc>
      </w:tr>
      <w:tr w:rsidR="006D0BFC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6D0BFC" w:rsidRPr="003F09B4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"Приходите в гости к нам" -песня из к/ф "Там, на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неведомых дорожках"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В.Дашкевич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"Кикимора.</w:t>
            </w:r>
          </w:p>
          <w:p w:rsidR="006D0BFC" w:rsidRPr="0032275A" w:rsidRDefault="00D42F91">
            <w:pPr>
              <w:autoSpaceDE w:val="0"/>
              <w:autoSpaceDN w:val="0"/>
              <w:spacing w:before="20" w:after="0" w:line="247" w:lineRule="auto"/>
              <w:ind w:left="72" w:right="576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Народные сказания"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А.К.Лядов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"Песня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кикиморы" Ольга Ш.</w:t>
            </w:r>
          </w:p>
          <w:p w:rsidR="006D0BFC" w:rsidRPr="0032275A" w:rsidRDefault="00D42F9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"Песенка про Лешего"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Н.Масленникова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"Песня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Водяного" из м/ф "Летучий корабль"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И.Крутой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"Первоклассники" "Во поле берёза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при лужку, при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лужке"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Разучивание, исполнение русских народных песен разных жанров.;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</w:tbl>
    <w:p w:rsidR="006D0BFC" w:rsidRPr="003F09B4" w:rsidRDefault="006D0BFC">
      <w:pPr>
        <w:autoSpaceDE w:val="0"/>
        <w:autoSpaceDN w:val="0"/>
        <w:spacing w:after="0" w:line="14" w:lineRule="exact"/>
        <w:rPr>
          <w:lang w:val="de-DE"/>
        </w:rPr>
      </w:pPr>
    </w:p>
    <w:p w:rsidR="006D0BFC" w:rsidRPr="003F09B4" w:rsidRDefault="006D0BFC">
      <w:pPr>
        <w:rPr>
          <w:lang w:val="de-DE"/>
        </w:rPr>
        <w:sectPr w:rsidR="006D0BFC" w:rsidRPr="003F09B4">
          <w:pgSz w:w="16840" w:h="11900"/>
          <w:pgMar w:top="282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3F09B4" w:rsidRDefault="006D0BFC">
      <w:pPr>
        <w:autoSpaceDE w:val="0"/>
        <w:autoSpaceDN w:val="0"/>
        <w:spacing w:after="66" w:line="220" w:lineRule="exact"/>
        <w:rPr>
          <w:lang w:val="de-DE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3F09B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народные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"На горе-то калина" русская народная песня "Ах, вы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сени" русская народная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мелодия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саду ли, в огороде"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"Моя Россия"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при лужку, при лужке"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видом, особенностями исполнения и звучания русских народных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 w:rsidRPr="003F09B4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Сказки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мифы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легенды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сад во дворе" русская народная песня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Н.А.Римский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Корсаков "Снегурочка" (просмотр фрагмента мультфильма, снятого по данной опере)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"Моя Россия"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сад во дворе" русская народная песня "Ой, при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лужку, при лужке" 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29.09.2022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45" w:lineRule="auto"/>
              <w:ind w:right="288"/>
              <w:jc w:val="center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манерой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сказывания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нараспев.</w:t>
            </w:r>
          </w:p>
          <w:p w:rsidR="006D0BFC" w:rsidRPr="0032275A" w:rsidRDefault="00D42F91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сказок, былин, эпических сказаний,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рассказываемых </w:t>
            </w:r>
            <w:r w:rsidRPr="0032275A">
              <w:rPr>
                <w:lang w:val="ru-RU"/>
              </w:rPr>
              <w:br/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нараспев.;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6D0BFC"/>
        </w:tc>
      </w:tr>
      <w:tr w:rsidR="006D0BFC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6D0BFC" w:rsidRPr="003F09B4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Весь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мир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звучит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"Адажио"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Д.Штейбельт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"Первая утрата"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Р.Шуман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"33 родных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сестрицы"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"Песенка о гамме" "33 родных сестрицы"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блины, блины, блины"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"Во поле берёза стояла" русская народная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— подражание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звукам и голосам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 с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шумовых музыкальных инструментов, вокальной импровизации.;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 w:rsidRPr="003F09B4">
        <w:trPr>
          <w:trHeight w:hRule="exact" w:val="25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Звукоряд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М.С.Толмачёва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"Песенка про звукоряд"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В.Герчик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"Нотный хоровод"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"Песенка о гамме" "33 родных сестрицы"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"Моя Россия"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при лужку, при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лужке"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32275A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 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вокальных упражнений, песен,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построенных на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элементах звукоряда;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</w:tbl>
    <w:p w:rsidR="006D0BFC" w:rsidRPr="003F09B4" w:rsidRDefault="006D0BFC">
      <w:pPr>
        <w:autoSpaceDE w:val="0"/>
        <w:autoSpaceDN w:val="0"/>
        <w:spacing w:after="0" w:line="14" w:lineRule="exact"/>
        <w:rPr>
          <w:lang w:val="de-DE"/>
        </w:rPr>
      </w:pPr>
    </w:p>
    <w:p w:rsidR="006D0BFC" w:rsidRPr="003F09B4" w:rsidRDefault="006D0BFC">
      <w:pPr>
        <w:rPr>
          <w:lang w:val="de-DE"/>
        </w:rPr>
        <w:sectPr w:rsidR="006D0BFC" w:rsidRPr="003F09B4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3F09B4" w:rsidRDefault="006D0BFC">
      <w:pPr>
        <w:autoSpaceDE w:val="0"/>
        <w:autoSpaceDN w:val="0"/>
        <w:spacing w:after="66" w:line="220" w:lineRule="exact"/>
        <w:rPr>
          <w:lang w:val="de-DE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3F09B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Г.Свиридов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"Время,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вперёд!"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"Марш деревянных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солдатиков"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С.С.Прокофьев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"Полночь" из балета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"Золушка"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Т.Левина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"Тик-так"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"Песенка о гамме" "33 родных сестрицы"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"Моя Россия"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сад во дворе" русская народная песня "Во поле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берёза стояла"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песня "Ой, блины, блины, блины"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музыкальных произведений с ярко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выраженным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ритмическим рисунком, воспроизведение данного ритма по памяти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(хлопками</w:t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 w:rsidRPr="003F09B4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Ритмический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рисунок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Петров "Веселый марш" из к/ф "Старая сказка"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Г.Свиридов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"Время,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вперёд!"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"Марш деревянных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солдатиков"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С.С.Прокофьев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"Полночь" из балета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"Золушка"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Т.Левина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"Тик-так"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И.Крутой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"Первоклассники" "Во поле берёза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А.Александров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"Гимн России"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сад во дворе" русская народная песня "Во поле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берёза стояла"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песня "Ой, блины, блины, блины"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27.10.2022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импровизация с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помощью звучащих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жестов (хлопки, шлепки, притопы) и/или ударных инструментов простых </w:t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ритмов.;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>
        <w:trPr>
          <w:trHeight w:hRule="exact" w:val="350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6D0BFC"/>
        </w:tc>
      </w:tr>
      <w:tr w:rsidR="006D0BFC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6D0BFC" w:rsidRPr="003F09B4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—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"Щелкунчик"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М.И.Глинка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"Жаворонок"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С.С.Прокофьев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"Пятнашки" из фортепианного цикла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"Детская музыка"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С.С.Прокофьев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"Марш" из оперы "Любовь к трём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апельсинам"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Россия"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И.Крутой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"Первоклассники" "Во поле берёза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А.Александров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"Гимн России"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В. Бетховен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сад во дворе" русская народная песня "Во поле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берёза стояла"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03.11.2022 10.11.2022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54" w:lineRule="auto"/>
              <w:ind w:left="72"/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основного характера, музыкально-выразительных средств, использованных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 w:rsidRPr="003F09B4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Оркестр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С.С.Прокофьев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"Марш" из оперы "Любовь к трём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апельсинам"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А. Петров "Веселый марш" из к/ф "Старая сказка"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Г.Свиридов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"Время,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вперёд!"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"Марш деревянных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солдатиков"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С.С.Прокофьев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"Полночь" из балета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"Золушка"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И.Крутой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"Первоклассники" "Во поле берёза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А.Александров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"Гимн России"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Л.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Бетховен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17.11.2022 01.12.2022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 в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исполнении оркестра. Просмотр видеозаписи.</w:t>
            </w:r>
          </w:p>
          <w:p w:rsidR="006D0BFC" w:rsidRPr="0032275A" w:rsidRDefault="00D42F91">
            <w:pPr>
              <w:autoSpaceDE w:val="0"/>
              <w:autoSpaceDN w:val="0"/>
              <w:spacing w:before="20" w:after="0" w:line="245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Диалог с учителем о роли </w:t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дирижёра.;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</w:tbl>
    <w:p w:rsidR="006D0BFC" w:rsidRPr="003F09B4" w:rsidRDefault="006D0BFC">
      <w:pPr>
        <w:autoSpaceDE w:val="0"/>
        <w:autoSpaceDN w:val="0"/>
        <w:spacing w:after="0" w:line="14" w:lineRule="exact"/>
        <w:rPr>
          <w:lang w:val="de-DE"/>
        </w:rPr>
      </w:pPr>
    </w:p>
    <w:p w:rsidR="006D0BFC" w:rsidRPr="003F09B4" w:rsidRDefault="006D0BFC">
      <w:pPr>
        <w:rPr>
          <w:lang w:val="de-DE"/>
        </w:rPr>
        <w:sectPr w:rsidR="006D0BFC" w:rsidRPr="003F09B4">
          <w:pgSz w:w="16840" w:h="11900"/>
          <w:pgMar w:top="284" w:right="640" w:bottom="3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3F09B4" w:rsidRDefault="006D0BFC">
      <w:pPr>
        <w:autoSpaceDE w:val="0"/>
        <w:autoSpaceDN w:val="0"/>
        <w:spacing w:after="66" w:line="220" w:lineRule="exact"/>
        <w:rPr>
          <w:lang w:val="de-DE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3F09B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7" w:lineRule="auto"/>
              <w:ind w:left="72" w:right="25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 И Чайковский "Детский альбом" (пьесы "Игра в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лошадки", "Вальс",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"Мазурка", "Новая кукла", "Камаринская" "Старинная "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Францухская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песенка", "В церкви" и др.)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"Первоклашка-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первоклассник" "Во поле берёза стояла" русская народная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И.Крутой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"Первоклассники"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Л. 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Бетховен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Сурок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Разбираем инструмент —наглядная демонстрация внутреннего устройства акустического </w:t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пианино.;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6D0BFC"/>
        </w:tc>
      </w:tr>
      <w:tr w:rsidR="006D0BFC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Духовная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6D0BFC" w:rsidRPr="003F09B4">
        <w:trPr>
          <w:trHeight w:hRule="exact" w:val="2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Песни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верующих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 Чайковский "Детский альбом" (пьесы "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Уренняя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молитва" и "В церкви"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"Прадедушка"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песня "Моя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В. Бетховен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блины,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"Светит месяц,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светит ясный"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15.12.2022 22.12.2022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произведениями светской музыки, в которых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воплощены молитвенные интонации, используется хоральный склад </w:t>
            </w:r>
            <w:r w:rsidRPr="0032275A">
              <w:rPr>
                <w:lang w:val="ru-RU"/>
              </w:rPr>
              <w:br/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звучания.;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6D0BFC"/>
        </w:tc>
      </w:tr>
      <w:tr w:rsidR="006D0BFC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России</w:t>
            </w:r>
            <w:proofErr w:type="spellEnd"/>
          </w:p>
        </w:tc>
      </w:tr>
      <w:tr w:rsidR="006D0BFC" w:rsidRPr="003F09B4">
        <w:trPr>
          <w:trHeight w:hRule="exact" w:val="24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Край, в котором ты живёшь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Ю.Чичков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"Здравствуй, Родина моя"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"Наш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край"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"Моя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"Что мы Родиной зовём"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"Наш край"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"Моя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Россия"песня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"33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родных сестрицы"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"Ой, блины, блины, блины"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29.12.2022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образцов традиционного фольклора своей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местности, песен,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посвящённых своей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малой родине, песен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композиторов-земляков.;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</w:tbl>
    <w:p w:rsidR="006D0BFC" w:rsidRPr="003F09B4" w:rsidRDefault="006D0BFC">
      <w:pPr>
        <w:autoSpaceDE w:val="0"/>
        <w:autoSpaceDN w:val="0"/>
        <w:spacing w:after="0" w:line="14" w:lineRule="exact"/>
        <w:rPr>
          <w:lang w:val="de-DE"/>
        </w:rPr>
      </w:pPr>
    </w:p>
    <w:p w:rsidR="006D0BFC" w:rsidRPr="003F09B4" w:rsidRDefault="006D0BFC">
      <w:pPr>
        <w:rPr>
          <w:lang w:val="de-DE"/>
        </w:rPr>
        <w:sectPr w:rsidR="006D0BFC" w:rsidRPr="003F09B4">
          <w:pgSz w:w="16840" w:h="11900"/>
          <w:pgMar w:top="284" w:right="640" w:bottom="12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3F09B4" w:rsidRDefault="006D0BFC">
      <w:pPr>
        <w:autoSpaceDE w:val="0"/>
        <w:autoSpaceDN w:val="0"/>
        <w:spacing w:after="66" w:line="220" w:lineRule="exact"/>
        <w:rPr>
          <w:lang w:val="de-DE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3F09B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Русский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фольклор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Кант "О, дивный остров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Валаам" колыбельная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песня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"Люли-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люленьки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 ("Люли-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люленьки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да налетали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гуленьки..."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песня "Моя Россия"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"33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родных сестрицы"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"Светит месяц,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светит ясный"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русская народная 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Разучивание, исполнение русских народных песен разных </w:t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жанров.;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6D0BFC"/>
        </w:tc>
      </w:tr>
      <w:tr w:rsidR="006D0BFC" w:rsidRPr="003F09B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7. </w:t>
            </w:r>
            <w:r w:rsidRPr="003227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в жизни человека</w:t>
            </w:r>
          </w:p>
        </w:tc>
      </w:tr>
      <w:tr w:rsidR="006D0BFC" w:rsidRPr="003F09B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пейзажи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"Песенка- зарядка" В.</w:t>
            </w:r>
          </w:p>
          <w:p w:rsidR="006D0BFC" w:rsidRPr="0032275A" w:rsidRDefault="00D42F91">
            <w:pPr>
              <w:autoSpaceDE w:val="0"/>
              <w:autoSpaceDN w:val="0"/>
              <w:spacing w:before="18" w:after="0" w:line="254" w:lineRule="auto"/>
              <w:ind w:left="72" w:right="144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Богатырёв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П.И.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Чайквский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Детскийй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альбом" (пьесы "Зимнее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утро", "Русская песня",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"Мужик на гармонике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играет", "Немецкая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песенка", "Сладкая грёза", "Песня жаворонка").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"Прадедушка"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песня "Моя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Россия"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"Во поле берёза стояла" русская народная песня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В. Бетховен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блины,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"Светит месяц,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светит ясный"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программной музыки,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посвящённой образам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природы. Подбор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эпитетов для описания настроения, характера музыки. Сопоставление музыки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произведениями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изобразительного </w:t>
            </w:r>
            <w:r w:rsidRPr="0032275A">
              <w:rPr>
                <w:lang w:val="ru-RU"/>
              </w:rPr>
              <w:br/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искусства.;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 w:rsidRPr="003F09B4">
        <w:trPr>
          <w:trHeight w:hRule="exact" w:val="25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портреты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Музыкально- ритмическая игра "Кто живёт в лесу"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Танец "Пяточка носочек", "Ты потопай вместе с нами топ и топ" П.И.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Чайквский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Детскийй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альбом" (пьесы "Мама", "Болезнь куклы", "Нянина сказка", "Баба-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Яга", "Шарманщик поёт").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"Прадедушка"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"Первоклашка-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первоклассник"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И.Крутой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"Первоклассники"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В. Бетховен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блины,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"Светит месяц,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светит ясный"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26.01.2023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Рисование, лепка героя музыкального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</w:tbl>
    <w:p w:rsidR="006D0BFC" w:rsidRPr="003F09B4" w:rsidRDefault="006D0BFC">
      <w:pPr>
        <w:autoSpaceDE w:val="0"/>
        <w:autoSpaceDN w:val="0"/>
        <w:spacing w:after="0" w:line="14" w:lineRule="exact"/>
        <w:rPr>
          <w:lang w:val="de-DE"/>
        </w:rPr>
      </w:pPr>
    </w:p>
    <w:p w:rsidR="006D0BFC" w:rsidRPr="003F09B4" w:rsidRDefault="006D0BFC">
      <w:pPr>
        <w:rPr>
          <w:lang w:val="de-DE"/>
        </w:rPr>
        <w:sectPr w:rsidR="006D0BFC" w:rsidRPr="003F09B4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3F09B4" w:rsidRDefault="006D0BFC">
      <w:pPr>
        <w:autoSpaceDE w:val="0"/>
        <w:autoSpaceDN w:val="0"/>
        <w:spacing w:after="66" w:line="220" w:lineRule="exact"/>
        <w:rPr>
          <w:lang w:val="de-DE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3F09B4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Какой же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праздник без музыки?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Музыкальные миниатюры: "Выход волка, лисы,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медведя, зайца."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 "Марш" из балета "Щелкунчик"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 Гладков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"Походная песня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Маши и Вити" из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к/ф "Новогодние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приключения Маши и Вити"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("Белоснежку мы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найдём...")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Бекман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 лесу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родилась ёлочка"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Красев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"Маленькой ёлочке холодно зимой"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"Папа может"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Парцхаладзе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"Мамина песенка"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Г. Гладков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"Походная песня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Маши и Вити" из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к/ф "Новогодние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приключения Маши и Вити"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("Белоснежку мы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найдём...") Л.</w:t>
            </w:r>
          </w:p>
          <w:p w:rsidR="006D0BFC" w:rsidRPr="0032275A" w:rsidRDefault="00D42F91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Бекман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"В лесу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родилась ёлочка"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Красев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"Маленькой ёлочке холодно зимой"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"Папа может" М.</w:t>
            </w:r>
          </w:p>
          <w:p w:rsidR="006D0BFC" w:rsidRDefault="00D42F91">
            <w:pPr>
              <w:autoSpaceDE w:val="0"/>
              <w:autoSpaceDN w:val="0"/>
              <w:spacing w:before="1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Парцхаладзе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Мамина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песенка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02.02.2023 09.02.2023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произведений торжественного,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праздничного характера.</w:t>
            </w:r>
          </w:p>
          <w:p w:rsidR="006D0BFC" w:rsidRPr="0032275A" w:rsidRDefault="00D42F91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Дирижирование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фрагментами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произведений. Конкурс на лучшего «дирижёра»;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 w:rsidRPr="003F09B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 на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войне, музыка о войне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Шварц "Ленинградцы" ("Им было всего лишь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тринадцать...") Е.</w:t>
            </w:r>
          </w:p>
          <w:p w:rsidR="006D0BFC" w:rsidRPr="0032275A" w:rsidRDefault="00D42F91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Петерсбурский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"Двадцать второго июня, ровно в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четыре часа..."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Шварц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"Ленинградцы"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("Им было всего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лишь тринадцать...") М.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Блантер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"Катюша"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"Прадедушка"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"Первоклашка-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первоклассник"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"Папа может" М.</w:t>
            </w:r>
          </w:p>
          <w:p w:rsidR="006D0BFC" w:rsidRPr="0032275A" w:rsidRDefault="00D42F91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Блантер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"Катюша" И. Шварц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"Ленинградцы"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("Им было всего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лишь тринадцать...")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16.02.2023 09.03.2023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Чтение учебных 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художественных текстов, посвящённых военной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музыке. Слушание,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музыкальных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 военной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тематики. Знакомство с историей их сочинения и исполнения;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6D0BFC"/>
        </w:tc>
      </w:tr>
      <w:tr w:rsidR="006D0BFC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грамота</w:t>
            </w:r>
            <w:proofErr w:type="spellEnd"/>
          </w:p>
        </w:tc>
      </w:tr>
      <w:tr w:rsidR="006D0BFC" w:rsidRPr="003F09B4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Высота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опера-сказка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М.Красева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"Муха- Цокотуха"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"Капельки"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В.Павленко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"Пропала собака"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"Пропала собака" М.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Блантер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"Катюша"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"Прадедушка"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"Первоклашка-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первоклассник"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"Папа может" М.</w:t>
            </w:r>
          </w:p>
          <w:p w:rsidR="006D0BFC" w:rsidRPr="0032275A" w:rsidRDefault="00D42F91">
            <w:pPr>
              <w:autoSpaceDE w:val="0"/>
              <w:autoSpaceDN w:val="0"/>
              <w:spacing w:before="20" w:after="0" w:line="254" w:lineRule="auto"/>
              <w:ind w:left="72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Парцхаладзе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"Мамина песенка"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В. Бетховен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блины,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"Светит месяц,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светит ясный"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Освоение </w:t>
            </w:r>
            <w:proofErr w:type="spellStart"/>
            <w:proofErr w:type="gram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понятий«</w:t>
            </w:r>
            <w:proofErr w:type="gram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выше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-ниже».</w:t>
            </w:r>
          </w:p>
          <w:p w:rsidR="006D0BFC" w:rsidRPr="0032275A" w:rsidRDefault="00D42F91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на слух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принадлежности звуков к одному из регистров.</w:t>
            </w:r>
          </w:p>
          <w:p w:rsidR="006D0BFC" w:rsidRPr="0032275A" w:rsidRDefault="00D42F91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Прослеживание по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нотной записи отдельных мотивов, фрагментов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знакомых песен,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вычленение знакомых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нот, знаков </w:t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альтерации.;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6D0BFC"/>
        </w:tc>
      </w:tr>
      <w:tr w:rsidR="006D0BFC">
        <w:trPr>
          <w:trHeight w:hRule="exact" w:val="32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9.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народов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</w:p>
        </w:tc>
      </w:tr>
    </w:tbl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sectPr w:rsidR="006D0BFC">
          <w:pgSz w:w="16840" w:h="11900"/>
          <w:pgMar w:top="284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3F09B4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наших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соседей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Польские народные танцы: мазурка, краковяк,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куявяк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оберек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полонез.</w:t>
            </w:r>
          </w:p>
          <w:p w:rsidR="006D0BFC" w:rsidRPr="0032275A" w:rsidRDefault="00D42F91">
            <w:pPr>
              <w:autoSpaceDE w:val="0"/>
              <w:autoSpaceDN w:val="0"/>
              <w:spacing w:before="20" w:after="0" w:line="245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Польские народные песни "Висла", "Жаворонок".</w:t>
            </w:r>
          </w:p>
          <w:p w:rsidR="006D0BFC" w:rsidRPr="0032275A" w:rsidRDefault="00D42F91">
            <w:pPr>
              <w:autoSpaceDE w:val="0"/>
              <w:autoSpaceDN w:val="0"/>
              <w:spacing w:before="20" w:after="0" w:line="247" w:lineRule="auto"/>
              <w:ind w:left="72" w:right="144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Ф.Шопен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"Полонез" си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бемоль мажор и "Мазурка" ля минор.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"Пропала собака" М.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Блантер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"Катюша"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"Прадедушка"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А.Ермолов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"Первоклашка-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первоклассник"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В. Бетховен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 Польская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"Висла"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"Во поле берёза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стояла"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"Ой, блины, блины,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блины" русская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"Светит месяц,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светит ясный"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русская народная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песня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23.03.2023 30.03.2023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внешним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видом, особенностями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исполнения и звучания народных </w:t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инструментов.;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6D0BFC"/>
        </w:tc>
      </w:tr>
      <w:tr w:rsidR="006D0BFC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10.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Классическая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музыка</w:t>
            </w:r>
            <w:proofErr w:type="spellEnd"/>
          </w:p>
        </w:tc>
      </w:tr>
      <w:tr w:rsidR="006D0BFC" w:rsidRPr="003F09B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Композиторы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детям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С.С.Прокофьев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"Пятнашки" из фортепианного цикла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"Детская музыка"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С.С.Прокофьев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"Марш" из оперы "Любовь к трём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апельсинам"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Кабалевский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"Кораблик" (из цикла "Семь вокальных песен")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"Пропала собака"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"Наш край"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"Моя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Россия"песня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"33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родных сестрицы"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В. Бетховен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 Польская народная песня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"Висла"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54" w:lineRule="auto"/>
              <w:ind w:left="72"/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музыки,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основного характера, музыкально-выразительных средств, использованных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композитором.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Подбор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эпитетов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иллюстраций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Определение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жанра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 w:rsidRPr="003F09B4">
        <w:trPr>
          <w:trHeight w:hRule="exact" w:val="24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50" w:lineRule="auto"/>
              <w:ind w:left="72" w:right="252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Фортепиано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П.И.Чайковский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"Детский альбом"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Кабалевский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"Кораблик" (из цикла "Семь вокальных песен")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"Пропала собака"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"Наш край"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"Моя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Россия"песня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"33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родных сестрицы"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В. Бетховен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 Польская народная песня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"Висла"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20.04.2023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многообразием красок фортепиано. Слушание фортепианных пьес в исполнении известных </w:t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пианистов.;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</w:tbl>
    <w:p w:rsidR="006D0BFC" w:rsidRPr="003F09B4" w:rsidRDefault="006D0BFC">
      <w:pPr>
        <w:autoSpaceDE w:val="0"/>
        <w:autoSpaceDN w:val="0"/>
        <w:spacing w:after="0" w:line="14" w:lineRule="exact"/>
        <w:rPr>
          <w:lang w:val="de-DE"/>
        </w:rPr>
      </w:pPr>
    </w:p>
    <w:p w:rsidR="006D0BFC" w:rsidRPr="003F09B4" w:rsidRDefault="006D0BFC">
      <w:pPr>
        <w:rPr>
          <w:lang w:val="de-DE"/>
        </w:rPr>
        <w:sectPr w:rsidR="006D0BFC" w:rsidRPr="003F09B4">
          <w:pgSz w:w="16840" w:h="11900"/>
          <w:pgMar w:top="284" w:right="640" w:bottom="142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Pr="003F09B4" w:rsidRDefault="006D0BFC">
      <w:pPr>
        <w:autoSpaceDE w:val="0"/>
        <w:autoSpaceDN w:val="0"/>
        <w:spacing w:after="66" w:line="220" w:lineRule="exact"/>
        <w:rPr>
          <w:lang w:val="de-DE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274"/>
        <w:gridCol w:w="528"/>
        <w:gridCol w:w="1104"/>
        <w:gridCol w:w="1140"/>
        <w:gridCol w:w="2078"/>
        <w:gridCol w:w="1524"/>
        <w:gridCol w:w="1526"/>
        <w:gridCol w:w="864"/>
        <w:gridCol w:w="1874"/>
        <w:gridCol w:w="828"/>
        <w:gridCol w:w="2294"/>
      </w:tblGrid>
      <w:tr w:rsidR="006D0BFC" w:rsidRPr="003F09B4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Музыкальные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  <w:p w:rsidR="006D0BFC" w:rsidRDefault="00D42F91">
            <w:pPr>
              <w:autoSpaceDE w:val="0"/>
              <w:autoSpaceDN w:val="0"/>
              <w:spacing w:before="20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Скрипка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виолончель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К. Сен-Санс "Лебедь"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Ф. Шуберт "Аве Мария"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(для виолончели)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Н. Римский- Корсаков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симфоническая поэма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Шахеразада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 (1 часть, соло для скрипки)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"Пропала собака"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Д.Б.Кабалевский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"Наш край"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Г.Струве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"Моя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Россия"песня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Блантер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"Катюша"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Шаинский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"Первоклашка-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первоклассник"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В. Бетховен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 Польская народная песня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"Висла"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27.04.2023 04.05.2023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Игра-имитация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исполнительских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движений во время звучания </w:t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музыки.;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8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6D0BFC"/>
        </w:tc>
      </w:tr>
      <w:tr w:rsidR="006D0BFC" w:rsidRPr="003F09B4">
        <w:trPr>
          <w:trHeight w:hRule="exact" w:val="348"/>
        </w:trPr>
        <w:tc>
          <w:tcPr>
            <w:tcW w:w="155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Модуль 11. </w:t>
            </w:r>
            <w:r w:rsidRPr="0032275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Музыка театра и кино</w:t>
            </w:r>
          </w:p>
        </w:tc>
      </w:tr>
      <w:tr w:rsidR="006D0BFC" w:rsidRPr="003F09B4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11.1.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Музыкальная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сказка на сцене, на экране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Крылатов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песни из к/ф "Приключения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Электроника" ("Крылатые качели", "Мы маленькие дети, нам хочется гулять"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А. Александров "Гимн России" Г.</w:t>
            </w:r>
          </w:p>
          <w:p w:rsidR="006D0BFC" w:rsidRDefault="00D42F91">
            <w:pPr>
              <w:autoSpaceDE w:val="0"/>
              <w:autoSpaceDN w:val="0"/>
              <w:spacing w:before="20" w:after="0" w:line="254" w:lineRule="auto"/>
              <w:ind w:left="72"/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Гладков "Походная песня Маши 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Вити" из к/ф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"Новогодние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приключения Маши и Вити"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("Белоснежку мы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найдём...") </w:t>
            </w:r>
            <w:r w:rsidRPr="0032275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Блантер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Катюша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"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Шаинский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Первоклашка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первоклассник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"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Л. В. Бетховен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"Сурок" Польская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народная песня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"Висла"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Крылатов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песни из к/ф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"Приключения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Электроника"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("Крылатые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качели", "Мы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маленькие дети, нам хочется гулять"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11.05.2023 18.05.2023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Видеопросмотр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музыкальной сказки.</w:t>
            </w:r>
          </w:p>
          <w:p w:rsidR="006D0BFC" w:rsidRDefault="00D42F91">
            <w:pPr>
              <w:autoSpaceDE w:val="0"/>
              <w:autoSpaceDN w:val="0"/>
              <w:spacing w:before="20" w:after="0" w:line="252" w:lineRule="auto"/>
              <w:ind w:left="72"/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музыкально-выразительных средств, передающих повороты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сюжета, характеры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героев.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Игра-викторина«Угадай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голосу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  <w:proofErr w:type="gramEnd"/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F09B4" w:rsidRDefault="00D42F91">
            <w:pPr>
              <w:autoSpaceDE w:val="0"/>
              <w:autoSpaceDN w:val="0"/>
              <w:spacing w:before="76" w:after="0" w:line="254" w:lineRule="auto"/>
              <w:ind w:left="72"/>
              <w:rPr>
                <w:lang w:val="de-DE"/>
              </w:rPr>
            </w:pP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https://resh.edu.ru/ https://ped-kopilka.ru/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http://bi2o2t.ru/training/sub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https://www.soloveycenter.pro/ https://onlyege.ru/ege/vpr- 4/vpr-matematika-4/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 xml:space="preserve">https://onlinetestpad.com/ru/tests https://www.klass39.ru/klassnye-resursy/ 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https://www.uchportal.ru/load/47-2-2 http://school-</w:t>
            </w:r>
            <w:r w:rsidRPr="003F09B4">
              <w:rPr>
                <w:lang w:val="de-DE"/>
              </w:rPr>
              <w:br/>
            </w:r>
            <w:r w:rsidRPr="003F09B4">
              <w:rPr>
                <w:rFonts w:ascii="Times New Roman" w:eastAsia="Times New Roman" w:hAnsi="Times New Roman"/>
                <w:color w:val="000000"/>
                <w:w w:val="97"/>
                <w:sz w:val="16"/>
                <w:lang w:val="de-DE"/>
              </w:rPr>
              <w:t>collection.edu.ru/</w:t>
            </w:r>
          </w:p>
        </w:tc>
      </w:tr>
      <w:tr w:rsidR="006D0BFC">
        <w:trPr>
          <w:trHeight w:hRule="exact" w:val="348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32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6D0BFC"/>
        </w:tc>
      </w:tr>
      <w:tr w:rsidR="006D0BFC">
        <w:trPr>
          <w:trHeight w:hRule="exact" w:val="964"/>
        </w:trPr>
        <w:tc>
          <w:tcPr>
            <w:tcW w:w="1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КОЛИЧЕСТВО ЧАСОВ ПО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0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9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6D0BFC"/>
        </w:tc>
      </w:tr>
    </w:tbl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sectPr w:rsidR="006D0BF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78" w:line="220" w:lineRule="exact"/>
      </w:pPr>
    </w:p>
    <w:p w:rsidR="006D0BFC" w:rsidRDefault="00D42F91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6D0BF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71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6D0BFC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BFC" w:rsidRDefault="006D0BFC"/>
        </w:tc>
      </w:tr>
      <w:tr w:rsidR="006D0BFC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(А). Стремление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к красоте. Музыкальное вдохновение.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вокальный цикл «Пять песен для детей» («Начинаем перепляс»)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(Б). Образы природы в музыке.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А.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30" w:lineRule="auto"/>
              <w:jc w:val="center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Вивальди. «Времена года»; П. И.</w:t>
            </w:r>
          </w:p>
          <w:p w:rsidR="006D0BFC" w:rsidRDefault="00D42F91">
            <w:pPr>
              <w:autoSpaceDE w:val="0"/>
              <w:autoSpaceDN w:val="0"/>
              <w:spacing w:before="7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Цикл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Времена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года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740"/>
              <w:jc w:val="both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"Народная музыка России" (Б). Многообразие русского фольклора.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русская народная песня "Берёзка"; русская народная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строевая песня "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Солдатушки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бравы ребятушки"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28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России" (В). Народные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инструменты.</w:t>
            </w:r>
          </w:p>
          <w:p w:rsidR="006D0BFC" w:rsidRPr="0032275A" w:rsidRDefault="00D42F91">
            <w:pPr>
              <w:autoSpaceDE w:val="0"/>
              <w:autoSpaceDN w:val="0"/>
              <w:spacing w:before="72" w:after="0" w:line="281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песня Садко из </w:t>
            </w:r>
            <w:proofErr w:type="spellStart"/>
            <w:proofErr w:type="gram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оперы«</w:t>
            </w:r>
            <w:proofErr w:type="gram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Садко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 Н. А. Римского-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Корсакова; русская народная песня "Полянка"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sectPr w:rsidR="006D0BF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6D0BFC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России" (Г). Русские народные сказания и былины.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былинные </w:t>
            </w:r>
            <w:proofErr w:type="spellStart"/>
            <w:proofErr w:type="gram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наигрыши;“</w:t>
            </w:r>
            <w:proofErr w:type="gram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Былина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 Добрыне Никитиче”(“То не белая береза к земле клонится…”); М. И. Глинка.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71" w:lineRule="auto"/>
              <w:ind w:left="72" w:right="43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Песня Баяна “Дела давно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минувших дней…” (из </w:t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оперы«</w:t>
            </w:r>
            <w:proofErr w:type="gram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Руслан и Людмила»)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553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(А). Повсюду слышны звуки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музыки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Л.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Бетховен.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Багатели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»; Ф.</w:t>
            </w:r>
          </w:p>
          <w:p w:rsidR="006D0BFC" w:rsidRDefault="00D42F9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Шуберт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Экосезы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»; П. И.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Чайковский пьесы из «Детского альбома»; Р. Шуман «Детские сцены», «Альбом для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юношества»; С. С. </w:t>
            </w:r>
            <w:proofErr w:type="spellStart"/>
            <w:proofErr w:type="gram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Прокофьев«</w:t>
            </w:r>
            <w:proofErr w:type="gram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Детская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музыка»;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инструментальные 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оркестровые вариации Й.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Гайдна, В. А. Моцарта, Л.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Бетховена, М. И. Глинки; песни и хоровые произведения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(Б). Знакомство с нотной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грамотой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(Г, Д). Звуки длинные 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короткие. Что такое ритм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316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(Б). Великие композиторы нашей Родины.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Н.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Римский-Корсаков. «Полет шмеля»; П. И. Чайковский.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«Вальс цветов»; И. Ф.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Стравинский. Сюита из </w:t>
            </w:r>
            <w:proofErr w:type="spellStart"/>
            <w:proofErr w:type="gram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балета«</w:t>
            </w:r>
            <w:proofErr w:type="gram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Жар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птица»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sectPr w:rsidR="006D0BFC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6D0BF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(Б). Песня как музыкальный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 Д.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Кабалевского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слова А. Пришельца. «Мой край</w:t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Песня о школе»; Музык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</w:t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В. Шаинского.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o</w:t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a</w:t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М.</w:t>
            </w:r>
          </w:p>
          <w:p w:rsidR="006D0BFC" w:rsidRDefault="00D42F9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Пляцковского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Улыбка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217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(Б). Марш как музыкальный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жанр.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</w:t>
            </w:r>
            <w:proofErr w:type="spellStart"/>
            <w:proofErr w:type="gram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Марш«</w:t>
            </w:r>
            <w:proofErr w:type="gram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Прощание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славянки»;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«Марсельеза»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(В). Оркестр.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М. И. Глинка. Опера «Иван </w:t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Сусанин»(</w:t>
            </w:r>
            <w:proofErr w:type="gram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хор «Славься»); М. П.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Мусоргский. «Картинки с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выставки»; П. И. Чайковский,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 для скрипки с оркестром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01.12.2022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41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(Д). Музыкальные инструменты.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Флейта.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по выбору: П. И.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86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Чайковский. Концерт для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скрипки с оркестром ре мажор; Л. ван Бетховен. Концерт для скрипки с оркестром ре мажор; В. А. Моцарт. Концерт для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флейты с оркестром №1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оль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мажор; А. Вивальди. Концерт для флейты с оркестром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(Б). Молитва, хорал, песнопение.</w:t>
            </w:r>
          </w:p>
          <w:p w:rsidR="006D0BFC" w:rsidRDefault="00D42F91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Народные песнопения о Сергии Радонежском.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Утренняя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молитва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П.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Чайковский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«В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церкви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sectPr w:rsidR="006D0BFC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6D0BFC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"Духовная музыка" (Б).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81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Образы духовной музыки в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творчестве русских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композиторов. Музыкальные произведения по выбору: А. П. Бородин. Опера "Князь Игорь" («Мужайся, княгиня»); Н. А.</w:t>
            </w:r>
          </w:p>
          <w:p w:rsidR="006D0BFC" w:rsidRDefault="00D42F91">
            <w:pPr>
              <w:autoSpaceDE w:val="0"/>
              <w:autoSpaceDN w:val="0"/>
              <w:spacing w:before="70" w:after="0" w:line="283" w:lineRule="auto"/>
              <w:ind w:left="72" w:right="144"/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Римский-Корсаков (молитва из 1-й картины 3-го действия в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опере «Сказание о невидимом граде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Китяже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», «Литургия св.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Иоанна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Златоуста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»,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Всенощное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296"/>
              <w:jc w:val="both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России" (А).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традиции нашей малой Родины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"Народная музыка России" (Б). Народные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традиции.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русская народная </w:t>
            </w:r>
            <w:proofErr w:type="spellStart"/>
            <w:proofErr w:type="gram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песня«</w:t>
            </w:r>
            <w:proofErr w:type="gram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Дудочка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»; М. И. Глинка.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«Камаринская»; И. П. Ларионов.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«Калинка»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385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человека" (Б). Образы природы в романсах русских композиторов. Музыкальные произведения по выбору: А. Варламов. «Горные вершины» (сл. М. Лермонтова); Г. В.Свиридов «Весна. Осень»; П. И.Чайковский. Пьесы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«Осенняя песня» и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«Подснежник» из цикла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«Времена года»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человека" (Б). Музыкальные и живописные полотна.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М. П. Мусоргский.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Сюита «Картинки с выставки» (в оркестровке М. Равеля); А.</w:t>
            </w:r>
          </w:p>
          <w:p w:rsidR="006D0BFC" w:rsidRDefault="00D42F91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Алябьев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Вечерний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звон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26.01.2023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sectPr w:rsidR="006D0BFC">
          <w:pgSz w:w="11900" w:h="16840"/>
          <w:pgMar w:top="284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6D0BF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(В).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/>
              <w:ind w:left="72" w:right="432"/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(В).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портрет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двигательная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импровизация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 в жизни человека" (Г). Какой же праздник без музыки?</w:t>
            </w:r>
          </w:p>
          <w:p w:rsidR="006D0BFC" w:rsidRPr="0032275A" w:rsidRDefault="00D42F91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Слова и музыка П.</w:t>
            </w:r>
          </w:p>
          <w:p w:rsidR="006D0BFC" w:rsidRPr="0032275A" w:rsidRDefault="00D42F91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Синявского. «Рождественская песенка»; народные славянские песнопения. «Добрый тебе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вечер», «Рождественское чудо»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"Музыка в жизни человека" (Г). Какой же праздник без музыки?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81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Музыкальные произведения по выбору: «Ай, как мы масленицу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дожидали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«Полянка»,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«Проводы зимы», «Березонька кудрявая, кудрявая, моложавая»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в жизни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человека" (Е). Музыка о войне. Музыкальные произведения по выбору: Р. Шуман.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Грезы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»; А.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Вайнер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дедушка-герой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28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"Музыкальная грамота" (З). Высота звуков. Музыкальные произведения по выбору: П. И. Чайковский Первый концерт для фортепиано с оркестром (1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часть); С. В. Рахманинов.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«Вокализ», Второй концерт для фортепиано с оркестром (начало)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sectPr w:rsidR="006D0BF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6D0BFC">
        <w:trPr>
          <w:trHeight w:hRule="exact" w:val="35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народов мира" (А). Музыкальные традиции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наших соседей: песни и танцы. Музыкальные произведения по выбору: белорусская народная песня «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Дударики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-дудари»,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казахская народная песня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Богенбай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батыр»,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кюй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Курмангазы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«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Балбырауын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 в исполнении домбры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100" w:after="0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народов мира" (А). Музыкальные традиции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наших соседей: инструменты и их звучание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(Б). Звучание настроений и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чувств. Музыкальные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по выбору: П. И. Чайковский «Детский </w:t>
            </w:r>
            <w:proofErr w:type="gram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альбом»(</w:t>
            </w:r>
            <w:proofErr w:type="gram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«Болезнь куклы», «Новая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кукла»); Д. Б.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Кабалевский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"Клоуны"; С. С. Прокофьев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"Петя и волк"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"Классическая музыка" (Г). Музыкальные инструменты. Рояль и пианино. Музыкальные произведения по выбору: П. И. Чайковский. Пьесы из «Детского альбома»: «Баба Яга», «Утренняя молитва», Марш деревянных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солдатиков», «Новая кукла»,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«Болезнь куклы»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62" w:lineRule="auto"/>
              <w:ind w:right="144"/>
              <w:jc w:val="center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(Г). Музыкальные инструменты.</w:t>
            </w:r>
          </w:p>
          <w:p w:rsidR="006D0BFC" w:rsidRDefault="00D42F91">
            <w:pPr>
              <w:autoSpaceDE w:val="0"/>
              <w:autoSpaceDN w:val="0"/>
              <w:spacing w:before="70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 и 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наследники»фортепиано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sectPr w:rsidR="006D0BF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6D0BFC">
        <w:trPr>
          <w:trHeight w:hRule="exact" w:val="519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"Классическая музыка" (Е). Скрипка, виолончель.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Мастера скрипичной музыки.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Музыкальные произведения по выбору: П. И. Чайковский.</w:t>
            </w:r>
          </w:p>
          <w:p w:rsidR="006D0BFC" w:rsidRPr="0032275A" w:rsidRDefault="00D42F91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Концерт для скрипки с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оркестром ре мажор; Л.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Бетховен. Концерт для скрипки с оркестром ре мажор; В. А.</w:t>
            </w:r>
          </w:p>
          <w:p w:rsidR="006D0BFC" w:rsidRPr="003F09B4" w:rsidRDefault="00D42F91">
            <w:pPr>
              <w:autoSpaceDE w:val="0"/>
              <w:autoSpaceDN w:val="0"/>
              <w:spacing w:before="72" w:after="0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Моцарт. Концерт для флейты с оркестром №1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c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оль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мажор; А. Вивальди. </w:t>
            </w:r>
            <w:r w:rsidRPr="003F09B4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 для флейты с оркестром; Ф. Мендельсон.</w:t>
            </w:r>
          </w:p>
          <w:p w:rsidR="006D0BFC" w:rsidRPr="0032275A" w:rsidRDefault="00D42F91">
            <w:pPr>
              <w:autoSpaceDE w:val="0"/>
              <w:autoSpaceDN w:val="0"/>
              <w:spacing w:before="70" w:after="0" w:line="262" w:lineRule="auto"/>
              <w:ind w:left="72" w:right="115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Концерт для скрипки с оркестром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41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98" w:after="0" w:line="288" w:lineRule="auto"/>
              <w:ind w:left="72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театра и кино" (А). Музыкальная сказка на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сцене и на экране. Музыкальные произведения по выбору: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«Морозко» (режиссер А.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Роу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композитор Н.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Будашкина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),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«После дождичка в четверг»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(режиссер М. </w:t>
            </w:r>
            <w:proofErr w:type="spellStart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Юзовский</w:t>
            </w:r>
            <w:proofErr w:type="spellEnd"/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композитор Г. Гладков),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«Приключения Буратино»</w:t>
            </w:r>
            <w:r w:rsidRPr="0032275A">
              <w:rPr>
                <w:lang w:val="ru-RU"/>
              </w:rPr>
              <w:br/>
            </w: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(режиссер Л. Нечаев, композитор А. Рыбников)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"Музыка театра и кино" (А).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Сочиняем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музыкальную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сказку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D0BFC">
        <w:trPr>
          <w:trHeight w:hRule="exact" w:val="810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Pr="0032275A" w:rsidRDefault="00D42F91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32275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D42F91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D0BFC" w:rsidRDefault="006D0BFC"/>
        </w:tc>
      </w:tr>
    </w:tbl>
    <w:p w:rsidR="006D0BFC" w:rsidRDefault="006D0BFC">
      <w:pPr>
        <w:autoSpaceDE w:val="0"/>
        <w:autoSpaceDN w:val="0"/>
        <w:spacing w:after="0" w:line="14" w:lineRule="exact"/>
      </w:pPr>
    </w:p>
    <w:p w:rsidR="006D0BFC" w:rsidRDefault="006D0BFC">
      <w:pPr>
        <w:sectPr w:rsidR="006D0BFC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Default="006D0BFC">
      <w:pPr>
        <w:autoSpaceDE w:val="0"/>
        <w:autoSpaceDN w:val="0"/>
        <w:spacing w:after="78" w:line="220" w:lineRule="exact"/>
      </w:pPr>
    </w:p>
    <w:p w:rsidR="006D0BFC" w:rsidRDefault="00D42F91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6D0BFC" w:rsidRDefault="00D42F91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6D0BFC" w:rsidRPr="0032275A" w:rsidRDefault="00D42F91">
      <w:pPr>
        <w:autoSpaceDE w:val="0"/>
        <w:autoSpaceDN w:val="0"/>
        <w:spacing w:before="16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Музыка. 1 класс /Критская Е.Д., Сергеева Г.П., Шмагина Т.С., Акционерное общество «Издательство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«Просвещение»;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6D0BFC" w:rsidRPr="0032275A" w:rsidRDefault="00D42F91">
      <w:pPr>
        <w:autoSpaceDE w:val="0"/>
        <w:autoSpaceDN w:val="0"/>
        <w:spacing w:before="262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D0BFC" w:rsidRPr="0032275A" w:rsidRDefault="00D42F91">
      <w:pPr>
        <w:autoSpaceDE w:val="0"/>
        <w:autoSpaceDN w:val="0"/>
        <w:spacing w:before="166" w:after="0" w:line="230" w:lineRule="auto"/>
        <w:jc w:val="center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Е. Д. КРИТСКАЯ, Г. П. СЕРГЕЕВА, Т. С. ШМАГИНА "МУЗЫКА 1—4 КЛАССЫ. МЕТОДИЧЕСКОЕ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ПОСОБИЕ"</w:t>
      </w:r>
    </w:p>
    <w:p w:rsidR="006D0BFC" w:rsidRPr="0032275A" w:rsidRDefault="00D42F91">
      <w:pPr>
        <w:autoSpaceDE w:val="0"/>
        <w:autoSpaceDN w:val="0"/>
        <w:spacing w:before="408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Аудио и видеоматериалы;</w:t>
      </w:r>
    </w:p>
    <w:p w:rsidR="006D0BFC" w:rsidRPr="0032275A" w:rsidRDefault="00D42F91">
      <w:pPr>
        <w:autoSpaceDE w:val="0"/>
        <w:autoSpaceDN w:val="0"/>
        <w:spacing w:before="742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Коллекции электронных образовательных ресурсов: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1.«Единое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2.«Единая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3.«Федеральный центр информационных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,</w:t>
      </w:r>
    </w:p>
    <w:p w:rsidR="006D0BFC" w:rsidRPr="0032275A" w:rsidRDefault="00D42F91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4.Каталог образовательных ресурсов сети Интернет для школы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5. Российская электронная школа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6.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: информационно-методический кабинет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7.Каталог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D0BFC" w:rsidRPr="0032275A" w:rsidRDefault="00D42F91">
      <w:pPr>
        <w:autoSpaceDE w:val="0"/>
        <w:autoSpaceDN w:val="0"/>
        <w:spacing w:before="408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8.Российский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D0BFC" w:rsidRPr="0032275A" w:rsidRDefault="00D42F91">
      <w:pPr>
        <w:autoSpaceDE w:val="0"/>
        <w:autoSpaceDN w:val="0"/>
        <w:spacing w:before="408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9.Портал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10. Портал "</w:t>
      </w:r>
      <w:proofErr w:type="spellStart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Мультиурок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262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D0BFC" w:rsidRPr="0032275A" w:rsidRDefault="00D42F91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kopilka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bi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o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training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sub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soloveycenter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pro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onlyege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ege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-4/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vpr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matematika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-4/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onlinetestpad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tests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264" w:line="220" w:lineRule="exact"/>
        <w:rPr>
          <w:lang w:val="ru-RU"/>
        </w:rPr>
      </w:pPr>
    </w:p>
    <w:p w:rsidR="006D0BFC" w:rsidRPr="0032275A" w:rsidRDefault="00D42F91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39.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klassnye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resursy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/47- 2-2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D0BFC" w:rsidRPr="0032275A" w:rsidRDefault="00D42F91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creatingmusic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music</w:t>
      </w: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6D0BFC" w:rsidRPr="0032275A" w:rsidRDefault="006D0BFC">
      <w:pPr>
        <w:rPr>
          <w:lang w:val="ru-RU"/>
        </w:rPr>
        <w:sectPr w:rsidR="006D0BFC" w:rsidRPr="0032275A">
          <w:pgSz w:w="11900" w:h="16840"/>
          <w:pgMar w:top="484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6D0BFC" w:rsidRPr="0032275A" w:rsidRDefault="006D0BFC">
      <w:pPr>
        <w:autoSpaceDE w:val="0"/>
        <w:autoSpaceDN w:val="0"/>
        <w:spacing w:after="78" w:line="220" w:lineRule="exact"/>
        <w:rPr>
          <w:lang w:val="ru-RU"/>
        </w:rPr>
      </w:pPr>
    </w:p>
    <w:p w:rsidR="006D0BFC" w:rsidRPr="0032275A" w:rsidRDefault="00D42F91">
      <w:pPr>
        <w:autoSpaceDE w:val="0"/>
        <w:autoSpaceDN w:val="0"/>
        <w:spacing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6D0BFC" w:rsidRPr="0032275A" w:rsidRDefault="00D42F91">
      <w:pPr>
        <w:autoSpaceDE w:val="0"/>
        <w:autoSpaceDN w:val="0"/>
        <w:spacing w:before="34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D0BFC" w:rsidRPr="0032275A" w:rsidRDefault="00D42F91">
      <w:pPr>
        <w:autoSpaceDE w:val="0"/>
        <w:autoSpaceDN w:val="0"/>
        <w:spacing w:before="16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Компьютер или ноутбук Колонки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Школьная доска Проектор</w:t>
      </w:r>
    </w:p>
    <w:p w:rsidR="006D0BFC" w:rsidRPr="0032275A" w:rsidRDefault="00D42F91">
      <w:pPr>
        <w:autoSpaceDE w:val="0"/>
        <w:autoSpaceDN w:val="0"/>
        <w:spacing w:before="406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Аудио-проигрыватель</w:t>
      </w:r>
    </w:p>
    <w:p w:rsidR="006D0BFC" w:rsidRPr="0032275A" w:rsidRDefault="00D42F91">
      <w:pPr>
        <w:autoSpaceDE w:val="0"/>
        <w:autoSpaceDN w:val="0"/>
        <w:spacing w:before="262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 ПРАКТИЧЕСКИХ РАБОТ</w:t>
      </w:r>
    </w:p>
    <w:p w:rsidR="006D0BFC" w:rsidRPr="0032275A" w:rsidRDefault="00D42F91">
      <w:pPr>
        <w:autoSpaceDE w:val="0"/>
        <w:autoSpaceDN w:val="0"/>
        <w:spacing w:before="168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Компьютер или ноутбук Колонки</w:t>
      </w:r>
    </w:p>
    <w:p w:rsidR="006D0BFC" w:rsidRPr="0032275A" w:rsidRDefault="00D42F91">
      <w:pPr>
        <w:autoSpaceDE w:val="0"/>
        <w:autoSpaceDN w:val="0"/>
        <w:spacing w:before="408" w:after="0" w:line="230" w:lineRule="auto"/>
        <w:rPr>
          <w:lang w:val="ru-RU"/>
        </w:rPr>
      </w:pPr>
      <w:r w:rsidRPr="0032275A">
        <w:rPr>
          <w:rFonts w:ascii="Times New Roman" w:eastAsia="Times New Roman" w:hAnsi="Times New Roman"/>
          <w:color w:val="000000"/>
          <w:sz w:val="24"/>
          <w:lang w:val="ru-RU"/>
        </w:rPr>
        <w:t>Школьная доска Проектор</w:t>
      </w:r>
    </w:p>
    <w:p w:rsidR="006D0BFC" w:rsidRDefault="00D42F91">
      <w:pPr>
        <w:autoSpaceDE w:val="0"/>
        <w:autoSpaceDN w:val="0"/>
        <w:spacing w:before="406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Аудио-проигрыватель</w:t>
      </w:r>
      <w:proofErr w:type="spellEnd"/>
    </w:p>
    <w:p w:rsidR="006D0BFC" w:rsidRDefault="006D0BFC">
      <w:pPr>
        <w:sectPr w:rsidR="006D0BF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42F91" w:rsidRDefault="00D42F91"/>
    <w:sectPr w:rsidR="00D42F91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MS Gothic"/>
    <w:charset w:val="CC"/>
    <w:family w:val="roman"/>
    <w:pitch w:val="variable"/>
    <w:sig w:usb0="00000001" w:usb1="5200F1FB" w:usb2="0A04002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275A"/>
    <w:rsid w:val="00326F90"/>
    <w:rsid w:val="003F09B4"/>
    <w:rsid w:val="004D4915"/>
    <w:rsid w:val="006D0BFC"/>
    <w:rsid w:val="007375CB"/>
    <w:rsid w:val="00AA1D8D"/>
    <w:rsid w:val="00B47730"/>
    <w:rsid w:val="00CB0664"/>
    <w:rsid w:val="00D42F9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D06DABDD-1B03-4DA9-A1F5-713E7C876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DEBCE1-4757-472D-8881-D46CD17E1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8782</Words>
  <Characters>50062</Characters>
  <Application>Microsoft Office Word</Application>
  <DocSecurity>0</DocSecurity>
  <Lines>417</Lines>
  <Paragraphs>117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58727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Пользователь Windows</cp:lastModifiedBy>
  <cp:revision>4</cp:revision>
  <dcterms:created xsi:type="dcterms:W3CDTF">2022-09-13T09:50:00Z</dcterms:created>
  <dcterms:modified xsi:type="dcterms:W3CDTF">2023-02-08T12:35:00Z</dcterms:modified>
</cp:coreProperties>
</file>